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D5362" w14:textId="77777777" w:rsidR="00DA509A" w:rsidRPr="0033475E" w:rsidRDefault="000B4C54" w:rsidP="000B4C54">
      <w:pPr>
        <w:pageBreakBefore/>
        <w:tabs>
          <w:tab w:val="right" w:pos="9070"/>
        </w:tabs>
        <w:rPr>
          <w:rFonts w:ascii="Cambria" w:hAnsi="Cambria" w:cs="Arial"/>
          <w:sz w:val="20"/>
          <w:szCs w:val="20"/>
        </w:rPr>
      </w:pPr>
      <w:r w:rsidRPr="0033475E">
        <w:rPr>
          <w:rFonts w:ascii="Cambria" w:hAnsi="Cambria" w:cs="Arial"/>
          <w:sz w:val="20"/>
          <w:szCs w:val="20"/>
        </w:rPr>
        <w:tab/>
        <w:t xml:space="preserve"> </w:t>
      </w:r>
      <w:r w:rsidR="00EC6B7B" w:rsidRPr="0033475E">
        <w:rPr>
          <w:rFonts w:ascii="Cambria" w:hAnsi="Cambria" w:cs="Arial"/>
          <w:sz w:val="20"/>
          <w:szCs w:val="20"/>
        </w:rPr>
        <w:tab/>
      </w:r>
      <w:r w:rsidR="00EC6B7B" w:rsidRPr="0033475E">
        <w:rPr>
          <w:rFonts w:ascii="Cambria" w:hAnsi="Cambria" w:cs="Arial"/>
          <w:sz w:val="20"/>
          <w:szCs w:val="20"/>
        </w:rPr>
        <w:tab/>
      </w:r>
      <w:r w:rsidR="00EC6B7B" w:rsidRPr="0033475E">
        <w:rPr>
          <w:rFonts w:ascii="Cambria" w:hAnsi="Cambria" w:cs="Arial"/>
          <w:sz w:val="20"/>
          <w:szCs w:val="20"/>
        </w:rPr>
        <w:tab/>
      </w:r>
      <w:r w:rsidR="00EC6B7B" w:rsidRPr="0033475E">
        <w:rPr>
          <w:rFonts w:ascii="Cambria" w:hAnsi="Cambria" w:cs="Arial"/>
          <w:sz w:val="20"/>
          <w:szCs w:val="20"/>
        </w:rPr>
        <w:tab/>
      </w:r>
      <w:r w:rsidR="00EC6B7B" w:rsidRPr="0033475E">
        <w:rPr>
          <w:rFonts w:ascii="Cambria" w:hAnsi="Cambria" w:cs="Arial"/>
          <w:sz w:val="20"/>
          <w:szCs w:val="20"/>
        </w:rPr>
        <w:tab/>
      </w:r>
      <w:r w:rsidR="00DA509A" w:rsidRPr="0033475E">
        <w:rPr>
          <w:rFonts w:ascii="Cambria" w:hAnsi="Cambria" w:cs="Arial"/>
          <w:sz w:val="20"/>
          <w:szCs w:val="20"/>
        </w:rPr>
        <w:t xml:space="preserve">Załącznik nr </w:t>
      </w:r>
      <w:r w:rsidR="00505D55" w:rsidRPr="0033475E">
        <w:rPr>
          <w:rFonts w:ascii="Cambria" w:hAnsi="Cambria" w:cs="Arial"/>
          <w:sz w:val="20"/>
          <w:szCs w:val="20"/>
        </w:rPr>
        <w:t>8</w:t>
      </w:r>
      <w:r w:rsidR="0029492E" w:rsidRPr="0033475E">
        <w:rPr>
          <w:rFonts w:ascii="Cambria" w:hAnsi="Cambria" w:cs="Arial"/>
          <w:sz w:val="20"/>
          <w:szCs w:val="20"/>
        </w:rPr>
        <w:t xml:space="preserve"> do SWZ</w:t>
      </w:r>
      <w:r w:rsidR="00DA509A" w:rsidRPr="0033475E">
        <w:rPr>
          <w:rFonts w:ascii="Cambria" w:hAnsi="Cambria" w:cs="Arial"/>
          <w:sz w:val="20"/>
          <w:szCs w:val="20"/>
        </w:rPr>
        <w:t xml:space="preserve"> </w:t>
      </w:r>
      <w:r w:rsidR="0000234F" w:rsidRPr="0033475E">
        <w:rPr>
          <w:rFonts w:ascii="Cambria" w:hAnsi="Cambria" w:cs="Arial"/>
          <w:sz w:val="20"/>
          <w:szCs w:val="20"/>
        </w:rPr>
        <w:t xml:space="preserve"> </w:t>
      </w:r>
    </w:p>
    <w:p w14:paraId="36B4BB4E" w14:textId="77777777" w:rsidR="00D02233" w:rsidRPr="0033475E" w:rsidRDefault="00DA509A" w:rsidP="00DA509A">
      <w:pPr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 w:rsidRPr="0033475E">
        <w:rPr>
          <w:rFonts w:ascii="Cambria" w:hAnsi="Cambria" w:cs="Arial"/>
          <w:b/>
          <w:sz w:val="20"/>
          <w:szCs w:val="20"/>
        </w:rPr>
        <w:tab/>
      </w:r>
    </w:p>
    <w:p w14:paraId="4E827DF8" w14:textId="77777777" w:rsidR="009E1C8A" w:rsidRPr="0033475E" w:rsidRDefault="009E1C8A" w:rsidP="009E1C8A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33475E"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 w:rsidRPr="0033475E">
        <w:rPr>
          <w:rFonts w:ascii="Cambria" w:hAnsi="Cambria" w:cs="Arial"/>
          <w:sz w:val="20"/>
          <w:szCs w:val="20"/>
        </w:rPr>
        <w:tab/>
        <w:t xml:space="preserve">      </w:t>
      </w:r>
      <w:r w:rsidR="00EC6B7B" w:rsidRPr="0033475E">
        <w:rPr>
          <w:rFonts w:ascii="Cambria" w:hAnsi="Cambria" w:cs="Arial"/>
          <w:sz w:val="20"/>
          <w:szCs w:val="20"/>
        </w:rPr>
        <w:tab/>
      </w:r>
      <w:r w:rsidR="00EC6B7B" w:rsidRPr="0033475E">
        <w:rPr>
          <w:rFonts w:ascii="Cambria" w:hAnsi="Cambria" w:cs="Arial"/>
          <w:sz w:val="20"/>
          <w:szCs w:val="20"/>
        </w:rPr>
        <w:tab/>
      </w:r>
      <w:r w:rsidR="00EC6B7B" w:rsidRPr="0033475E">
        <w:rPr>
          <w:rFonts w:ascii="Cambria" w:hAnsi="Cambria" w:cs="Arial"/>
          <w:sz w:val="20"/>
          <w:szCs w:val="20"/>
        </w:rPr>
        <w:tab/>
      </w:r>
      <w:r w:rsidR="00EC6B7B" w:rsidRPr="0033475E">
        <w:rPr>
          <w:rFonts w:ascii="Cambria" w:hAnsi="Cambria" w:cs="Arial"/>
          <w:sz w:val="20"/>
          <w:szCs w:val="20"/>
        </w:rPr>
        <w:tab/>
      </w:r>
      <w:r w:rsidR="00EC6B7B" w:rsidRPr="0033475E">
        <w:rPr>
          <w:rFonts w:ascii="Cambria" w:hAnsi="Cambria" w:cs="Arial"/>
          <w:sz w:val="20"/>
          <w:szCs w:val="20"/>
        </w:rPr>
        <w:tab/>
      </w:r>
      <w:r w:rsidR="00EC6B7B" w:rsidRPr="0033475E">
        <w:rPr>
          <w:rFonts w:ascii="Cambria" w:hAnsi="Cambria" w:cs="Arial"/>
          <w:sz w:val="20"/>
          <w:szCs w:val="20"/>
        </w:rPr>
        <w:tab/>
      </w:r>
      <w:r w:rsidR="00D22B10" w:rsidRPr="0033475E">
        <w:rPr>
          <w:rFonts w:ascii="Cambria" w:hAnsi="Cambria" w:cs="Arial"/>
          <w:sz w:val="20"/>
          <w:szCs w:val="20"/>
        </w:rPr>
        <w:tab/>
      </w:r>
      <w:r w:rsidR="00D22B10" w:rsidRPr="0033475E">
        <w:rPr>
          <w:rFonts w:ascii="Cambria" w:hAnsi="Cambria" w:cs="Arial"/>
          <w:sz w:val="20"/>
          <w:szCs w:val="20"/>
        </w:rPr>
        <w:tab/>
      </w:r>
      <w:r w:rsidR="00D22B10" w:rsidRPr="0033475E">
        <w:rPr>
          <w:rFonts w:ascii="Cambria" w:hAnsi="Cambria" w:cs="Arial"/>
          <w:sz w:val="20"/>
          <w:szCs w:val="20"/>
        </w:rPr>
        <w:tab/>
      </w:r>
      <w:r w:rsidR="00EC6B7B" w:rsidRPr="0033475E">
        <w:rPr>
          <w:rFonts w:ascii="Cambria" w:hAnsi="Cambria" w:cs="Arial"/>
          <w:sz w:val="20"/>
          <w:szCs w:val="20"/>
        </w:rPr>
        <w:tab/>
      </w:r>
      <w:r w:rsidRPr="0033475E">
        <w:rPr>
          <w:rFonts w:ascii="Cambria" w:hAnsi="Cambria" w:cs="Arial"/>
          <w:sz w:val="20"/>
          <w:szCs w:val="20"/>
        </w:rPr>
        <w:t>..................................., d</w:t>
      </w:r>
      <w:r w:rsidR="00F703D5" w:rsidRPr="0033475E">
        <w:rPr>
          <w:rFonts w:ascii="Cambria" w:hAnsi="Cambria" w:cs="Arial"/>
          <w:sz w:val="20"/>
          <w:szCs w:val="20"/>
        </w:rPr>
        <w:t>nia ....................... 202</w:t>
      </w:r>
      <w:r w:rsidR="00C74E56" w:rsidRPr="0033475E">
        <w:rPr>
          <w:rFonts w:ascii="Cambria" w:hAnsi="Cambria" w:cs="Arial"/>
          <w:sz w:val="20"/>
          <w:szCs w:val="20"/>
        </w:rPr>
        <w:t>2</w:t>
      </w:r>
      <w:r w:rsidRPr="0033475E">
        <w:rPr>
          <w:rFonts w:ascii="Cambria" w:hAnsi="Cambria" w:cs="Arial"/>
          <w:sz w:val="20"/>
          <w:szCs w:val="20"/>
        </w:rPr>
        <w:t xml:space="preserve"> r.</w:t>
      </w:r>
    </w:p>
    <w:p w14:paraId="7F277CBD" w14:textId="77777777" w:rsidR="009E1C8A" w:rsidRPr="0033475E" w:rsidRDefault="009E1C8A" w:rsidP="009E1C8A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33475E">
        <w:rPr>
          <w:rFonts w:ascii="Cambria" w:hAnsi="Cambria" w:cs="Arial"/>
          <w:sz w:val="20"/>
          <w:szCs w:val="20"/>
        </w:rPr>
        <w:tab/>
      </w:r>
      <w:r w:rsidRPr="0033475E">
        <w:rPr>
          <w:rFonts w:ascii="Cambria" w:eastAsia="Batang" w:hAnsi="Cambria" w:cs="Arial"/>
          <w:i/>
          <w:sz w:val="20"/>
          <w:szCs w:val="20"/>
        </w:rPr>
        <w:t xml:space="preserve"> (Nazwa i adres Wykonawcy)</w:t>
      </w:r>
    </w:p>
    <w:p w14:paraId="28E96336" w14:textId="77777777" w:rsidR="009E1C8A" w:rsidRPr="0033475E" w:rsidRDefault="009E1C8A" w:rsidP="00DA509A">
      <w:pPr>
        <w:rPr>
          <w:rFonts w:ascii="Cambria" w:hAnsi="Cambria" w:cs="Arial"/>
          <w:sz w:val="20"/>
          <w:szCs w:val="20"/>
        </w:rPr>
      </w:pPr>
    </w:p>
    <w:p w14:paraId="1C8FCE89" w14:textId="77777777" w:rsidR="00D22B10" w:rsidRPr="0033475E" w:rsidRDefault="00EC6B7B" w:rsidP="00723333">
      <w:pPr>
        <w:spacing w:after="240" w:line="360" w:lineRule="auto"/>
        <w:contextualSpacing/>
        <w:jc w:val="center"/>
        <w:rPr>
          <w:rFonts w:ascii="Cambria" w:hAnsi="Cambria" w:cs="Arial"/>
          <w:sz w:val="20"/>
          <w:szCs w:val="20"/>
        </w:rPr>
      </w:pPr>
      <w:r w:rsidRPr="0033475E">
        <w:rPr>
          <w:rFonts w:ascii="Cambria" w:hAnsi="Cambria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  <w:r w:rsidR="00C51F64" w:rsidRPr="0033475E">
        <w:rPr>
          <w:rFonts w:ascii="Cambria" w:hAnsi="Cambria" w:cs="Arial"/>
          <w:b/>
          <w:sz w:val="20"/>
          <w:szCs w:val="20"/>
        </w:rPr>
        <w:t xml:space="preserve"> </w:t>
      </w:r>
      <w:r w:rsidRPr="0033475E">
        <w:rPr>
          <w:rFonts w:ascii="Cambria" w:hAnsi="Cambria" w:cs="Arial"/>
          <w:sz w:val="20"/>
          <w:szCs w:val="20"/>
        </w:rPr>
        <w:t xml:space="preserve">Składany do zadania </w:t>
      </w:r>
    </w:p>
    <w:p w14:paraId="71E2C7BA" w14:textId="42C58767" w:rsidR="00F250FF" w:rsidRDefault="000C4BC7" w:rsidP="00FE1DE2">
      <w:pPr>
        <w:shd w:val="clear" w:color="auto" w:fill="BFBFBF"/>
        <w:spacing w:line="276" w:lineRule="auto"/>
        <w:jc w:val="center"/>
        <w:rPr>
          <w:rFonts w:ascii="Cambria" w:hAnsi="Cambria" w:cs="Arial"/>
          <w:b/>
          <w:bCs/>
          <w:sz w:val="10"/>
          <w:szCs w:val="10"/>
          <w:lang w:eastAsia="x-none"/>
        </w:rPr>
      </w:pPr>
      <w:r>
        <w:rPr>
          <w:rFonts w:ascii="Cambria" w:hAnsi="Cambria" w:cs="Arial"/>
          <w:b/>
          <w:bCs/>
          <w:sz w:val="10"/>
          <w:szCs w:val="10"/>
          <w:lang w:eastAsia="x-none"/>
        </w:rPr>
        <w:t>……………………………………………………………………………………………………………………………………………………………..</w:t>
      </w:r>
    </w:p>
    <w:p w14:paraId="2EE86079" w14:textId="77777777" w:rsidR="000C4BC7" w:rsidRPr="0033475E" w:rsidRDefault="000C4BC7" w:rsidP="00FE1DE2">
      <w:pPr>
        <w:shd w:val="clear" w:color="auto" w:fill="BFBFBF"/>
        <w:spacing w:line="276" w:lineRule="auto"/>
        <w:jc w:val="center"/>
        <w:rPr>
          <w:rFonts w:ascii="Cambria" w:hAnsi="Cambria" w:cs="Arial"/>
          <w:b/>
          <w:bCs/>
          <w:sz w:val="10"/>
          <w:szCs w:val="10"/>
          <w:lang w:eastAsia="x-none"/>
        </w:rPr>
      </w:pPr>
    </w:p>
    <w:p w14:paraId="2415138C" w14:textId="77777777" w:rsidR="00454238" w:rsidRPr="0033475E" w:rsidRDefault="00454238" w:rsidP="00C51F64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</w:p>
    <w:p w14:paraId="579BA7C4" w14:textId="77777777" w:rsidR="00DA509A" w:rsidRPr="0033475E" w:rsidRDefault="00DA509A" w:rsidP="00EC6B7B">
      <w:pPr>
        <w:jc w:val="center"/>
        <w:rPr>
          <w:rFonts w:ascii="Cambria" w:hAnsi="Cambria" w:cs="Arial"/>
          <w:sz w:val="20"/>
          <w:szCs w:val="20"/>
        </w:rPr>
      </w:pPr>
      <w:r w:rsidRPr="0033475E">
        <w:rPr>
          <w:rFonts w:ascii="Cambria" w:hAnsi="Cambria" w:cs="Arial"/>
          <w:b/>
          <w:sz w:val="20"/>
          <w:szCs w:val="20"/>
        </w:rPr>
        <w:t>OŚWIADCZAM(Y), ŻE</w:t>
      </w:r>
    </w:p>
    <w:p w14:paraId="097FF61B" w14:textId="77777777" w:rsidR="00DA509A" w:rsidRPr="0033475E" w:rsidRDefault="00DA509A" w:rsidP="00DA509A">
      <w:pPr>
        <w:jc w:val="both"/>
        <w:rPr>
          <w:rFonts w:ascii="Cambria" w:hAnsi="Cambria" w:cs="Arial"/>
          <w:sz w:val="20"/>
          <w:szCs w:val="20"/>
        </w:rPr>
      </w:pPr>
      <w:r w:rsidRPr="0033475E">
        <w:rPr>
          <w:rFonts w:ascii="Cambria" w:hAnsi="Cambria" w:cs="Arial"/>
          <w:sz w:val="20"/>
          <w:szCs w:val="20"/>
        </w:rPr>
        <w:t xml:space="preserve">wykonałem(wykonaliśmy) następujące </w:t>
      </w:r>
      <w:r w:rsidR="00623033" w:rsidRPr="0033475E">
        <w:rPr>
          <w:rFonts w:ascii="Cambria" w:hAnsi="Cambria" w:cs="Arial"/>
          <w:sz w:val="20"/>
          <w:szCs w:val="20"/>
        </w:rPr>
        <w:t>ROBOTY BUDOWLANE</w:t>
      </w:r>
      <w:r w:rsidRPr="0033475E">
        <w:rPr>
          <w:rFonts w:ascii="Cambria" w:hAnsi="Cambria" w:cs="Arial"/>
          <w:sz w:val="20"/>
          <w:szCs w:val="20"/>
        </w:rPr>
        <w:t>:</w:t>
      </w: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550"/>
      </w:tblGrid>
      <w:tr w:rsidR="00EC6B7B" w:rsidRPr="0033475E" w14:paraId="526D0ED4" w14:textId="77777777" w:rsidTr="008452B2">
        <w:trPr>
          <w:trHeight w:hRule="exact" w:val="114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0D110C81" w14:textId="77777777" w:rsidR="00EC6B7B" w:rsidRPr="0033475E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33475E"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62196829" w14:textId="77777777" w:rsidR="00EC6B7B" w:rsidRPr="0033475E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33475E">
              <w:rPr>
                <w:rFonts w:ascii="Cambria" w:hAnsi="Cambria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03BDC8B0" w14:textId="77777777" w:rsidR="00EC6B7B" w:rsidRPr="0033475E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33475E">
              <w:rPr>
                <w:rFonts w:ascii="Cambria" w:hAnsi="Cambria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14:paraId="22C8A89C" w14:textId="77777777" w:rsidR="00535003" w:rsidRPr="0033475E" w:rsidRDefault="00535003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  <w:p w14:paraId="06F923A5" w14:textId="77777777" w:rsidR="00EC6B7B" w:rsidRPr="0033475E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1ED9228C" w14:textId="77777777" w:rsidR="00EC6B7B" w:rsidRPr="0033475E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33475E">
              <w:rPr>
                <w:rFonts w:ascii="Cambria" w:hAnsi="Cambria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0B0F11C8" w14:textId="77777777" w:rsidR="00EC6B7B" w:rsidRPr="0033475E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33475E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14:paraId="5C29CC9E" w14:textId="77777777" w:rsidR="00EC6B7B" w:rsidRPr="0033475E" w:rsidRDefault="00EC6B7B" w:rsidP="00C74E56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475E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  <w:p w14:paraId="4A9BB49F" w14:textId="77777777" w:rsidR="00EC6B7B" w:rsidRPr="0033475E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</w:tr>
      <w:tr w:rsidR="0033475E" w:rsidRPr="0033475E" w14:paraId="2909692B" w14:textId="77777777" w:rsidTr="002A3C48">
        <w:trPr>
          <w:trHeight w:hRule="exact" w:val="405"/>
          <w:jc w:val="center"/>
        </w:trPr>
        <w:tc>
          <w:tcPr>
            <w:tcW w:w="140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DD0B5A" w14:textId="1AD28527" w:rsidR="0033475E" w:rsidRPr="0033475E" w:rsidRDefault="0033475E" w:rsidP="00C74E56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C6B7B" w:rsidRPr="0033475E" w14:paraId="5D812BDE" w14:textId="77777777" w:rsidTr="008452B2">
        <w:trPr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DEB767" w14:textId="77777777" w:rsidR="00EC6B7B" w:rsidRPr="0033475E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33475E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72EC2D5" w14:textId="77777777" w:rsidR="00D02233" w:rsidRPr="0033475E" w:rsidRDefault="00D02233" w:rsidP="006A38F2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67F54C1A" w14:textId="77777777" w:rsidR="00EC6B7B" w:rsidRPr="0033475E" w:rsidRDefault="00EC6B7B" w:rsidP="006A38F2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33475E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487582C5" w14:textId="77777777" w:rsidR="00EC6B7B" w:rsidRPr="0033475E" w:rsidRDefault="00EC6B7B" w:rsidP="006A38F2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33475E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</w:t>
            </w:r>
            <w:r w:rsidRPr="0033475E">
              <w:rPr>
                <w:rFonts w:ascii="Cambria" w:hAnsi="Cambria" w:cs="Arial"/>
                <w:sz w:val="20"/>
                <w:szCs w:val="20"/>
              </w:rPr>
              <w:t>;</w:t>
            </w:r>
          </w:p>
          <w:p w14:paraId="0E766E24" w14:textId="1F7C568D" w:rsidR="00F170C8" w:rsidRDefault="00090FBB" w:rsidP="00DE2AC6">
            <w:pPr>
              <w:pStyle w:val="Bezodstpw"/>
              <w:spacing w:line="276" w:lineRule="auto"/>
              <w:contextualSpacing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33475E">
              <w:rPr>
                <w:rFonts w:ascii="Cambria" w:hAnsi="Cambria" w:cs="Arial"/>
                <w:b/>
                <w:sz w:val="20"/>
                <w:szCs w:val="20"/>
              </w:rPr>
              <w:t xml:space="preserve">Roboty </w:t>
            </w:r>
            <w:r w:rsidR="00DE2AC6" w:rsidRPr="0033475E">
              <w:rPr>
                <w:rFonts w:ascii="Cambria" w:hAnsi="Cambria" w:cs="Arial"/>
                <w:b/>
                <w:sz w:val="20"/>
                <w:szCs w:val="20"/>
              </w:rPr>
              <w:t xml:space="preserve">budowlane </w:t>
            </w:r>
            <w:r w:rsidR="000C4BC7">
              <w:rPr>
                <w:rFonts w:ascii="Cambria" w:hAnsi="Cambria"/>
                <w:b/>
                <w:iCs/>
                <w:sz w:val="20"/>
                <w:szCs w:val="20"/>
              </w:rPr>
              <w:t>……………………………………………………………………………</w:t>
            </w:r>
          </w:p>
          <w:p w14:paraId="001123C9" w14:textId="4D3F7D2C" w:rsidR="000C4BC7" w:rsidRPr="0033475E" w:rsidRDefault="000C4BC7" w:rsidP="00DE2AC6">
            <w:pPr>
              <w:pStyle w:val="Bezodstpw"/>
              <w:spacing w:line="276" w:lineRule="auto"/>
              <w:contextualSpacing/>
              <w:rPr>
                <w:rFonts w:ascii="Cambria" w:hAnsi="Cambria"/>
                <w:b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iCs/>
                <w:sz w:val="20"/>
                <w:szCs w:val="20"/>
              </w:rPr>
              <w:t>………………………………………………………………………………………………………….</w:t>
            </w:r>
            <w:bookmarkStart w:id="0" w:name="_GoBack"/>
            <w:bookmarkEnd w:id="0"/>
          </w:p>
          <w:p w14:paraId="5F26AD09" w14:textId="706C0A81" w:rsidR="00EC6B7B" w:rsidRPr="0033475E" w:rsidRDefault="00DE2AC6" w:rsidP="00DE2AC6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33475E">
              <w:rPr>
                <w:rFonts w:ascii="Cambria" w:hAnsi="Cambria" w:cs="Arial"/>
                <w:b/>
                <w:sz w:val="20"/>
                <w:szCs w:val="20"/>
              </w:rPr>
              <w:t xml:space="preserve">o wartości ………………………………………… </w:t>
            </w:r>
          </w:p>
          <w:p w14:paraId="69C91A91" w14:textId="77777777" w:rsidR="00BB5278" w:rsidRPr="0033475E" w:rsidRDefault="00BB5278" w:rsidP="00DE2AC6">
            <w:pPr>
              <w:pStyle w:val="Bezodstpw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30D26E2" w14:textId="77777777" w:rsidR="00EC6B7B" w:rsidRPr="0033475E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A998FC3" w14:textId="77777777" w:rsidR="00EC6B7B" w:rsidRPr="0033475E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02CCF48" w14:textId="77777777" w:rsidR="00EC6B7B" w:rsidRPr="0033475E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218D3C7" w14:textId="77777777" w:rsidR="00EC6B7B" w:rsidRPr="0033475E" w:rsidRDefault="00EC6B7B" w:rsidP="006A38F2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3475E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33475E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33475E" w:rsidRPr="0033475E" w14:paraId="239284A8" w14:textId="77777777" w:rsidTr="007C0743">
        <w:trPr>
          <w:trHeight w:hRule="exact" w:val="405"/>
          <w:jc w:val="center"/>
        </w:trPr>
        <w:tc>
          <w:tcPr>
            <w:tcW w:w="140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7B344F" w14:textId="194AF7FF" w:rsidR="0033475E" w:rsidRPr="0033475E" w:rsidRDefault="0033475E" w:rsidP="007C0743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14:paraId="3F7CD4CA" w14:textId="77777777" w:rsidR="005F19DB" w:rsidRPr="0033475E" w:rsidRDefault="00EC6B7B" w:rsidP="00EC6B7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  <w:r w:rsidRPr="0033475E">
        <w:rPr>
          <w:rFonts w:ascii="Cambria" w:hAnsi="Cambria" w:cs="Arial"/>
          <w:sz w:val="20"/>
          <w:szCs w:val="20"/>
        </w:rPr>
        <w:t xml:space="preserve">*  niepotrzebne skreślić                 </w:t>
      </w:r>
    </w:p>
    <w:p w14:paraId="32FC2DDD" w14:textId="77777777" w:rsidR="00A5043D" w:rsidRPr="0033475E" w:rsidRDefault="00A5043D" w:rsidP="00600B22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mbria" w:hAnsi="Cambria" w:cs="Arial"/>
          <w:sz w:val="20"/>
          <w:szCs w:val="20"/>
        </w:rPr>
      </w:pPr>
      <w:r w:rsidRPr="0033475E">
        <w:rPr>
          <w:rFonts w:ascii="Cambria" w:hAnsi="Cambria" w:cs="Arial"/>
          <w:sz w:val="20"/>
          <w:szCs w:val="20"/>
        </w:rPr>
        <w:t xml:space="preserve"> </w:t>
      </w:r>
      <w:r w:rsidRPr="0033475E">
        <w:rPr>
          <w:rFonts w:ascii="Cambria" w:hAnsi="Cambria" w:cs="Arial"/>
          <w:sz w:val="20"/>
          <w:szCs w:val="20"/>
        </w:rPr>
        <w:tab/>
      </w:r>
      <w:r w:rsidRPr="0033475E">
        <w:rPr>
          <w:rFonts w:ascii="Cambria" w:hAnsi="Cambria" w:cs="Arial"/>
          <w:sz w:val="20"/>
          <w:szCs w:val="20"/>
        </w:rPr>
        <w:tab/>
      </w:r>
      <w:r w:rsidRPr="0033475E">
        <w:rPr>
          <w:rFonts w:ascii="Cambria" w:hAnsi="Cambria" w:cs="Arial"/>
          <w:sz w:val="20"/>
          <w:szCs w:val="20"/>
        </w:rPr>
        <w:tab/>
      </w:r>
      <w:r w:rsidRPr="0033475E">
        <w:rPr>
          <w:rFonts w:ascii="Cambria" w:hAnsi="Cambria" w:cs="Arial"/>
          <w:sz w:val="20"/>
          <w:szCs w:val="20"/>
        </w:rPr>
        <w:tab/>
      </w:r>
    </w:p>
    <w:p w14:paraId="0F784105" w14:textId="77777777" w:rsidR="00600B22" w:rsidRPr="0033475E" w:rsidRDefault="00600B22" w:rsidP="00600B22">
      <w:pPr>
        <w:jc w:val="both"/>
        <w:rPr>
          <w:rFonts w:ascii="Cambria" w:hAnsi="Cambria" w:cs="Arial"/>
          <w:sz w:val="20"/>
          <w:szCs w:val="20"/>
        </w:rPr>
      </w:pPr>
    </w:p>
    <w:p w14:paraId="1363061B" w14:textId="77777777" w:rsidR="00EC6B7B" w:rsidRPr="0033475E" w:rsidRDefault="00EC6B7B" w:rsidP="00EC6B7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</w:p>
    <w:sectPr w:rsidR="00EC6B7B" w:rsidRPr="0033475E" w:rsidSect="005F19DB">
      <w:headerReference w:type="default" r:id="rId7"/>
      <w:footerReference w:type="even" r:id="rId8"/>
      <w:footerReference w:type="default" r:id="rId9"/>
      <w:pgSz w:w="16838" w:h="11906" w:orient="landscape"/>
      <w:pgMar w:top="842" w:right="1134" w:bottom="1276" w:left="1134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F932A" w14:textId="77777777" w:rsidR="00B65EC2" w:rsidRDefault="00B65EC2">
      <w:r>
        <w:separator/>
      </w:r>
    </w:p>
  </w:endnote>
  <w:endnote w:type="continuationSeparator" w:id="0">
    <w:p w14:paraId="4B43D67B" w14:textId="77777777" w:rsidR="00B65EC2" w:rsidRDefault="00B6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7FDDE" w14:textId="77777777" w:rsidR="005F19DB" w:rsidRDefault="005F19D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22E519" w14:textId="77777777" w:rsidR="005F19DB" w:rsidRDefault="005F19DB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FDB35" w14:textId="77777777" w:rsidR="005F19DB" w:rsidRDefault="005F19DB" w:rsidP="00D02233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</w:p>
  <w:p w14:paraId="1AE93BF9" w14:textId="77777777" w:rsidR="005F19DB" w:rsidRDefault="005F19DB" w:rsidP="00D02233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</w:p>
  <w:p w14:paraId="00AE9062" w14:textId="77777777" w:rsidR="00DE2AC6" w:rsidRDefault="00DE2AC6" w:rsidP="00D02233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</w:p>
  <w:p w14:paraId="43E5B9AC" w14:textId="77777777" w:rsidR="00DE2AC6" w:rsidRDefault="00DE2AC6" w:rsidP="00D02233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</w:p>
  <w:p w14:paraId="5F10CC8E" w14:textId="77777777" w:rsidR="00437F83" w:rsidRDefault="00437F83" w:rsidP="00A5043D">
    <w:pPr>
      <w:spacing w:line="360" w:lineRule="auto"/>
      <w:ind w:left="1134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osobistym</w:t>
    </w:r>
  </w:p>
  <w:p w14:paraId="22845D6C" w14:textId="77777777" w:rsidR="005F19DB" w:rsidRDefault="005F19DB" w:rsidP="00A5043D">
    <w:pPr>
      <w:pStyle w:val="Nagwek"/>
      <w:ind w:left="11340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DF081" w14:textId="77777777" w:rsidR="00B65EC2" w:rsidRDefault="00B65EC2">
      <w:r>
        <w:separator/>
      </w:r>
    </w:p>
  </w:footnote>
  <w:footnote w:type="continuationSeparator" w:id="0">
    <w:p w14:paraId="4D1D897D" w14:textId="77777777" w:rsidR="00B65EC2" w:rsidRDefault="00B6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379E9" w14:textId="77777777" w:rsidR="00AB1B68" w:rsidRDefault="00AB1B68" w:rsidP="00AB1B68">
    <w:pPr>
      <w:pStyle w:val="Nagwek"/>
      <w:rPr>
        <w:rFonts w:ascii="Cambria" w:hAnsi="Cambria" w:cs="Arial"/>
        <w:b/>
        <w:sz w:val="20"/>
        <w:lang w:val="pl-PL"/>
      </w:rPr>
    </w:pPr>
    <w:bookmarkStart w:id="1" w:name="_Hlk97586066"/>
    <w:bookmarkStart w:id="2" w:name="_Hlk97586067"/>
  </w:p>
  <w:p w14:paraId="4798D0C9" w14:textId="76529535" w:rsidR="00AB1B68" w:rsidRPr="0033475E" w:rsidRDefault="00AB1B68" w:rsidP="00AB1B68">
    <w:pPr>
      <w:pStyle w:val="Nagwek"/>
      <w:rPr>
        <w:rFonts w:ascii="Cambria" w:hAnsi="Cambria" w:cs="Arial"/>
        <w:b/>
        <w:sz w:val="20"/>
        <w:lang w:val="pl-PL"/>
      </w:rPr>
    </w:pPr>
    <w:bookmarkStart w:id="3" w:name="_Hlk97586187"/>
    <w:bookmarkStart w:id="4" w:name="_Hlk97586188"/>
    <w:r>
      <w:rPr>
        <w:rFonts w:ascii="Cambria" w:hAnsi="Cambria" w:cs="Arial"/>
        <w:b/>
        <w:sz w:val="20"/>
        <w:lang w:val="pl-PL"/>
      </w:rPr>
      <w:t xml:space="preserve">Nr referencyjny: </w:t>
    </w:r>
    <w:bookmarkEnd w:id="1"/>
    <w:bookmarkEnd w:id="2"/>
    <w:bookmarkEnd w:id="3"/>
    <w:bookmarkEnd w:id="4"/>
    <w:r w:rsidR="00EC164F">
      <w:rPr>
        <w:rFonts w:ascii="Cambria" w:hAnsi="Cambria"/>
        <w:b/>
        <w:sz w:val="20"/>
        <w:szCs w:val="20"/>
        <w:lang w:val="pl-PL"/>
      </w:rPr>
      <w:t>……………………………</w:t>
    </w:r>
  </w:p>
  <w:p w14:paraId="4C8E93A6" w14:textId="77777777" w:rsidR="005F19DB" w:rsidRPr="00AB1B68" w:rsidRDefault="005F19DB" w:rsidP="00AB1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17063FD"/>
    <w:multiLevelType w:val="hybridMultilevel"/>
    <w:tmpl w:val="57FE0382"/>
    <w:lvl w:ilvl="0" w:tplc="D944B23E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5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7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4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7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0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8"/>
  </w:num>
  <w:num w:numId="3">
    <w:abstractNumId w:val="27"/>
  </w:num>
  <w:num w:numId="4">
    <w:abstractNumId w:val="24"/>
  </w:num>
  <w:num w:numId="5">
    <w:abstractNumId w:val="18"/>
  </w:num>
  <w:num w:numId="6">
    <w:abstractNumId w:val="30"/>
  </w:num>
  <w:num w:numId="7">
    <w:abstractNumId w:val="34"/>
  </w:num>
  <w:num w:numId="8">
    <w:abstractNumId w:val="22"/>
  </w:num>
  <w:num w:numId="9">
    <w:abstractNumId w:val="45"/>
  </w:num>
  <w:num w:numId="10">
    <w:abstractNumId w:val="50"/>
  </w:num>
  <w:num w:numId="11">
    <w:abstractNumId w:val="19"/>
  </w:num>
  <w:num w:numId="12">
    <w:abstractNumId w:val="48"/>
  </w:num>
  <w:num w:numId="13">
    <w:abstractNumId w:val="49"/>
  </w:num>
  <w:num w:numId="14">
    <w:abstractNumId w:val="12"/>
  </w:num>
  <w:num w:numId="15">
    <w:abstractNumId w:val="25"/>
  </w:num>
  <w:num w:numId="16">
    <w:abstractNumId w:val="29"/>
  </w:num>
  <w:num w:numId="17">
    <w:abstractNumId w:val="44"/>
  </w:num>
  <w:num w:numId="18">
    <w:abstractNumId w:val="21"/>
  </w:num>
  <w:num w:numId="19">
    <w:abstractNumId w:val="13"/>
  </w:num>
  <w:num w:numId="20">
    <w:abstractNumId w:val="16"/>
  </w:num>
  <w:num w:numId="21">
    <w:abstractNumId w:val="39"/>
  </w:num>
  <w:num w:numId="22">
    <w:abstractNumId w:val="17"/>
  </w:num>
  <w:num w:numId="23">
    <w:abstractNumId w:val="43"/>
  </w:num>
  <w:num w:numId="24">
    <w:abstractNumId w:val="41"/>
  </w:num>
  <w:num w:numId="25">
    <w:abstractNumId w:val="20"/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7"/>
  </w:num>
  <w:num w:numId="32">
    <w:abstractNumId w:val="11"/>
  </w:num>
  <w:num w:numId="33">
    <w:abstractNumId w:val="26"/>
  </w:num>
  <w:num w:numId="34">
    <w:abstractNumId w:val="40"/>
  </w:num>
  <w:num w:numId="35">
    <w:abstractNumId w:val="15"/>
  </w:num>
  <w:num w:numId="36">
    <w:abstractNumId w:val="47"/>
  </w:num>
  <w:num w:numId="37">
    <w:abstractNumId w:val="14"/>
  </w:num>
  <w:num w:numId="38">
    <w:abstractNumId w:val="9"/>
  </w:num>
  <w:num w:numId="39">
    <w:abstractNumId w:val="23"/>
  </w:num>
  <w:num w:numId="40">
    <w:abstractNumId w:val="35"/>
  </w:num>
  <w:num w:numId="41">
    <w:abstractNumId w:val="31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234F"/>
    <w:rsid w:val="0000347E"/>
    <w:rsid w:val="000043EE"/>
    <w:rsid w:val="00005154"/>
    <w:rsid w:val="000056E2"/>
    <w:rsid w:val="000065EB"/>
    <w:rsid w:val="000066DD"/>
    <w:rsid w:val="00006898"/>
    <w:rsid w:val="00006D71"/>
    <w:rsid w:val="00010EC5"/>
    <w:rsid w:val="000231AC"/>
    <w:rsid w:val="000239D4"/>
    <w:rsid w:val="00023F47"/>
    <w:rsid w:val="00025659"/>
    <w:rsid w:val="00026E3B"/>
    <w:rsid w:val="00027CE9"/>
    <w:rsid w:val="00033E37"/>
    <w:rsid w:val="000358E3"/>
    <w:rsid w:val="0003703F"/>
    <w:rsid w:val="000379F7"/>
    <w:rsid w:val="00041617"/>
    <w:rsid w:val="00042263"/>
    <w:rsid w:val="00042B17"/>
    <w:rsid w:val="00044B6B"/>
    <w:rsid w:val="00046161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41A6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C4BC7"/>
    <w:rsid w:val="000D2997"/>
    <w:rsid w:val="000D40FD"/>
    <w:rsid w:val="000E05B9"/>
    <w:rsid w:val="000E158A"/>
    <w:rsid w:val="000E4E2A"/>
    <w:rsid w:val="000E5EA7"/>
    <w:rsid w:val="000E7F53"/>
    <w:rsid w:val="0010294D"/>
    <w:rsid w:val="00102A85"/>
    <w:rsid w:val="00102C0C"/>
    <w:rsid w:val="00103155"/>
    <w:rsid w:val="00103343"/>
    <w:rsid w:val="001054D9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5F79"/>
    <w:rsid w:val="0014707D"/>
    <w:rsid w:val="001568FB"/>
    <w:rsid w:val="00156AC2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5A2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57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324"/>
    <w:rsid w:val="00227E39"/>
    <w:rsid w:val="0023377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74143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1931"/>
    <w:rsid w:val="002B6740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2515"/>
    <w:rsid w:val="00302B07"/>
    <w:rsid w:val="003062AC"/>
    <w:rsid w:val="00310A34"/>
    <w:rsid w:val="0031370D"/>
    <w:rsid w:val="00313888"/>
    <w:rsid w:val="00315240"/>
    <w:rsid w:val="0032032A"/>
    <w:rsid w:val="00320DC8"/>
    <w:rsid w:val="00325720"/>
    <w:rsid w:val="00327599"/>
    <w:rsid w:val="00330A77"/>
    <w:rsid w:val="00331D6C"/>
    <w:rsid w:val="0033364D"/>
    <w:rsid w:val="00333E3F"/>
    <w:rsid w:val="00333F61"/>
    <w:rsid w:val="0033475E"/>
    <w:rsid w:val="00334999"/>
    <w:rsid w:val="00341028"/>
    <w:rsid w:val="003429D7"/>
    <w:rsid w:val="00346DE4"/>
    <w:rsid w:val="00350282"/>
    <w:rsid w:val="00351E47"/>
    <w:rsid w:val="00353E34"/>
    <w:rsid w:val="00354735"/>
    <w:rsid w:val="003548BD"/>
    <w:rsid w:val="003600E2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56B8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A6476"/>
    <w:rsid w:val="003B13A9"/>
    <w:rsid w:val="003B6F73"/>
    <w:rsid w:val="003C48F1"/>
    <w:rsid w:val="003C4B19"/>
    <w:rsid w:val="003C659A"/>
    <w:rsid w:val="003C7514"/>
    <w:rsid w:val="003C786C"/>
    <w:rsid w:val="003D1ED1"/>
    <w:rsid w:val="003D4FCB"/>
    <w:rsid w:val="003D716D"/>
    <w:rsid w:val="003E39BD"/>
    <w:rsid w:val="003E464A"/>
    <w:rsid w:val="003E70A9"/>
    <w:rsid w:val="003E719D"/>
    <w:rsid w:val="003F0669"/>
    <w:rsid w:val="003F1ECC"/>
    <w:rsid w:val="003F3E9E"/>
    <w:rsid w:val="003F49E2"/>
    <w:rsid w:val="003F503B"/>
    <w:rsid w:val="003F5826"/>
    <w:rsid w:val="003F60D2"/>
    <w:rsid w:val="003F7C45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37F83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60E98"/>
    <w:rsid w:val="00460EBC"/>
    <w:rsid w:val="004617BB"/>
    <w:rsid w:val="00462A4F"/>
    <w:rsid w:val="004630E7"/>
    <w:rsid w:val="004639B5"/>
    <w:rsid w:val="00463C11"/>
    <w:rsid w:val="0047062C"/>
    <w:rsid w:val="004778CC"/>
    <w:rsid w:val="00477ADD"/>
    <w:rsid w:val="00480630"/>
    <w:rsid w:val="00480774"/>
    <w:rsid w:val="004825FF"/>
    <w:rsid w:val="00483B12"/>
    <w:rsid w:val="00485B52"/>
    <w:rsid w:val="0049075A"/>
    <w:rsid w:val="00490F36"/>
    <w:rsid w:val="004934C5"/>
    <w:rsid w:val="00494A82"/>
    <w:rsid w:val="00494BF8"/>
    <w:rsid w:val="0049543B"/>
    <w:rsid w:val="0049585E"/>
    <w:rsid w:val="004A1963"/>
    <w:rsid w:val="004A4C92"/>
    <w:rsid w:val="004A50BC"/>
    <w:rsid w:val="004A57A5"/>
    <w:rsid w:val="004A731F"/>
    <w:rsid w:val="004A76EB"/>
    <w:rsid w:val="004A7E36"/>
    <w:rsid w:val="004B50F0"/>
    <w:rsid w:val="004B5569"/>
    <w:rsid w:val="004B6704"/>
    <w:rsid w:val="004C0C45"/>
    <w:rsid w:val="004C1036"/>
    <w:rsid w:val="004C10D6"/>
    <w:rsid w:val="004C2620"/>
    <w:rsid w:val="004C52C0"/>
    <w:rsid w:val="004C6EE4"/>
    <w:rsid w:val="004D4CCE"/>
    <w:rsid w:val="004D63E9"/>
    <w:rsid w:val="004E328D"/>
    <w:rsid w:val="004E3410"/>
    <w:rsid w:val="004E4827"/>
    <w:rsid w:val="004E5DD6"/>
    <w:rsid w:val="004E6D1D"/>
    <w:rsid w:val="004E7F7A"/>
    <w:rsid w:val="004F1DB6"/>
    <w:rsid w:val="004F31B5"/>
    <w:rsid w:val="004F4AC8"/>
    <w:rsid w:val="005038D7"/>
    <w:rsid w:val="00505D55"/>
    <w:rsid w:val="005065B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08E8"/>
    <w:rsid w:val="00522BE4"/>
    <w:rsid w:val="00523DF9"/>
    <w:rsid w:val="005327E3"/>
    <w:rsid w:val="00532D41"/>
    <w:rsid w:val="00532DC9"/>
    <w:rsid w:val="00534E6E"/>
    <w:rsid w:val="00535003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65223"/>
    <w:rsid w:val="005724C6"/>
    <w:rsid w:val="0057348E"/>
    <w:rsid w:val="005748ED"/>
    <w:rsid w:val="0057616C"/>
    <w:rsid w:val="00580642"/>
    <w:rsid w:val="00581CA3"/>
    <w:rsid w:val="00582873"/>
    <w:rsid w:val="005829CC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55B0"/>
    <w:rsid w:val="005A7D9C"/>
    <w:rsid w:val="005B588A"/>
    <w:rsid w:val="005C02F8"/>
    <w:rsid w:val="005C13F5"/>
    <w:rsid w:val="005C1C2E"/>
    <w:rsid w:val="005C2B74"/>
    <w:rsid w:val="005C4FB9"/>
    <w:rsid w:val="005C52B4"/>
    <w:rsid w:val="005C74D9"/>
    <w:rsid w:val="005D3855"/>
    <w:rsid w:val="005D3E53"/>
    <w:rsid w:val="005D49B2"/>
    <w:rsid w:val="005E109B"/>
    <w:rsid w:val="005E25BB"/>
    <w:rsid w:val="005E3921"/>
    <w:rsid w:val="005F19DB"/>
    <w:rsid w:val="005F248D"/>
    <w:rsid w:val="005F3C52"/>
    <w:rsid w:val="005F51FC"/>
    <w:rsid w:val="005F53FF"/>
    <w:rsid w:val="005F73BE"/>
    <w:rsid w:val="00600B22"/>
    <w:rsid w:val="00601FA4"/>
    <w:rsid w:val="006042A2"/>
    <w:rsid w:val="00606915"/>
    <w:rsid w:val="00607529"/>
    <w:rsid w:val="00607E94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B004E"/>
    <w:rsid w:val="006B48EB"/>
    <w:rsid w:val="006B65EA"/>
    <w:rsid w:val="006B6D15"/>
    <w:rsid w:val="006C0714"/>
    <w:rsid w:val="006C1399"/>
    <w:rsid w:val="006C3D0A"/>
    <w:rsid w:val="006C3D86"/>
    <w:rsid w:val="006C4AB8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7876"/>
    <w:rsid w:val="006E797B"/>
    <w:rsid w:val="006E7E6C"/>
    <w:rsid w:val="006F02D0"/>
    <w:rsid w:val="006F21D2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352"/>
    <w:rsid w:val="0070555D"/>
    <w:rsid w:val="00706AFC"/>
    <w:rsid w:val="00706ED2"/>
    <w:rsid w:val="007105BD"/>
    <w:rsid w:val="00711A5E"/>
    <w:rsid w:val="007125C8"/>
    <w:rsid w:val="00720FCE"/>
    <w:rsid w:val="00722E1D"/>
    <w:rsid w:val="00723333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252C"/>
    <w:rsid w:val="007646D7"/>
    <w:rsid w:val="00767954"/>
    <w:rsid w:val="00767A53"/>
    <w:rsid w:val="00770C2E"/>
    <w:rsid w:val="007763E7"/>
    <w:rsid w:val="00776D3C"/>
    <w:rsid w:val="00777472"/>
    <w:rsid w:val="00780A2C"/>
    <w:rsid w:val="00784738"/>
    <w:rsid w:val="00787448"/>
    <w:rsid w:val="007877E3"/>
    <w:rsid w:val="00787E16"/>
    <w:rsid w:val="00791CDB"/>
    <w:rsid w:val="00792EE6"/>
    <w:rsid w:val="00793775"/>
    <w:rsid w:val="0079444B"/>
    <w:rsid w:val="007A0335"/>
    <w:rsid w:val="007A1A31"/>
    <w:rsid w:val="007A7C26"/>
    <w:rsid w:val="007B21B2"/>
    <w:rsid w:val="007B5935"/>
    <w:rsid w:val="007C0CCF"/>
    <w:rsid w:val="007C4815"/>
    <w:rsid w:val="007C73C6"/>
    <w:rsid w:val="007D29F5"/>
    <w:rsid w:val="007D2EDC"/>
    <w:rsid w:val="007D4E88"/>
    <w:rsid w:val="007D5D10"/>
    <w:rsid w:val="007E08D6"/>
    <w:rsid w:val="007E388B"/>
    <w:rsid w:val="007E6310"/>
    <w:rsid w:val="007F1E3B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68BB"/>
    <w:rsid w:val="00816DA7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2B2"/>
    <w:rsid w:val="008454AD"/>
    <w:rsid w:val="00845544"/>
    <w:rsid w:val="00846642"/>
    <w:rsid w:val="00851265"/>
    <w:rsid w:val="00852689"/>
    <w:rsid w:val="00853712"/>
    <w:rsid w:val="00854866"/>
    <w:rsid w:val="00855CCF"/>
    <w:rsid w:val="0085612C"/>
    <w:rsid w:val="00856993"/>
    <w:rsid w:val="00857561"/>
    <w:rsid w:val="008575C7"/>
    <w:rsid w:val="00860A81"/>
    <w:rsid w:val="00860BF9"/>
    <w:rsid w:val="008620C2"/>
    <w:rsid w:val="00862263"/>
    <w:rsid w:val="00863213"/>
    <w:rsid w:val="008674E4"/>
    <w:rsid w:val="00870062"/>
    <w:rsid w:val="00870445"/>
    <w:rsid w:val="00872D84"/>
    <w:rsid w:val="00892186"/>
    <w:rsid w:val="00896C0F"/>
    <w:rsid w:val="008A0763"/>
    <w:rsid w:val="008A10C0"/>
    <w:rsid w:val="008A1345"/>
    <w:rsid w:val="008A27B1"/>
    <w:rsid w:val="008A3F99"/>
    <w:rsid w:val="008A41DF"/>
    <w:rsid w:val="008A628F"/>
    <w:rsid w:val="008B11F9"/>
    <w:rsid w:val="008B3B91"/>
    <w:rsid w:val="008B504A"/>
    <w:rsid w:val="008B7131"/>
    <w:rsid w:val="008C31E3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54D4"/>
    <w:rsid w:val="00901EC6"/>
    <w:rsid w:val="009023E2"/>
    <w:rsid w:val="00902957"/>
    <w:rsid w:val="0090440F"/>
    <w:rsid w:val="009062BC"/>
    <w:rsid w:val="00910F57"/>
    <w:rsid w:val="0091104C"/>
    <w:rsid w:val="009137CE"/>
    <w:rsid w:val="00914B1F"/>
    <w:rsid w:val="009159D1"/>
    <w:rsid w:val="00915FE5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30CC4"/>
    <w:rsid w:val="00936437"/>
    <w:rsid w:val="00937018"/>
    <w:rsid w:val="009370DA"/>
    <w:rsid w:val="00937E37"/>
    <w:rsid w:val="009427CB"/>
    <w:rsid w:val="00942DDE"/>
    <w:rsid w:val="009433BE"/>
    <w:rsid w:val="0094694B"/>
    <w:rsid w:val="009510D6"/>
    <w:rsid w:val="009516CD"/>
    <w:rsid w:val="00952F96"/>
    <w:rsid w:val="0095353E"/>
    <w:rsid w:val="00953976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B0427"/>
    <w:rsid w:val="009B0A09"/>
    <w:rsid w:val="009B10C5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35E9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043D"/>
    <w:rsid w:val="00A51EF7"/>
    <w:rsid w:val="00A5467A"/>
    <w:rsid w:val="00A578F5"/>
    <w:rsid w:val="00A6013A"/>
    <w:rsid w:val="00A62E79"/>
    <w:rsid w:val="00A71CB4"/>
    <w:rsid w:val="00A71FE7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36E6"/>
    <w:rsid w:val="00AA4266"/>
    <w:rsid w:val="00AA4BEF"/>
    <w:rsid w:val="00AB058C"/>
    <w:rsid w:val="00AB1B68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522"/>
    <w:rsid w:val="00AF2E5E"/>
    <w:rsid w:val="00AF4F4E"/>
    <w:rsid w:val="00AF6582"/>
    <w:rsid w:val="00B0124F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4F5"/>
    <w:rsid w:val="00B6181B"/>
    <w:rsid w:val="00B64E61"/>
    <w:rsid w:val="00B65EC2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6E1A"/>
    <w:rsid w:val="00BB19B8"/>
    <w:rsid w:val="00BB5278"/>
    <w:rsid w:val="00BB7015"/>
    <w:rsid w:val="00BC077D"/>
    <w:rsid w:val="00BC343B"/>
    <w:rsid w:val="00BC4A55"/>
    <w:rsid w:val="00BC4AEA"/>
    <w:rsid w:val="00BD1112"/>
    <w:rsid w:val="00BD2D8F"/>
    <w:rsid w:val="00BD7949"/>
    <w:rsid w:val="00BE087A"/>
    <w:rsid w:val="00BE0A7B"/>
    <w:rsid w:val="00BE28EE"/>
    <w:rsid w:val="00BE38A8"/>
    <w:rsid w:val="00BF15F1"/>
    <w:rsid w:val="00BF1BAE"/>
    <w:rsid w:val="00BF3244"/>
    <w:rsid w:val="00BF353D"/>
    <w:rsid w:val="00BF5841"/>
    <w:rsid w:val="00BF78FD"/>
    <w:rsid w:val="00C015A6"/>
    <w:rsid w:val="00C0164D"/>
    <w:rsid w:val="00C02FE9"/>
    <w:rsid w:val="00C10C91"/>
    <w:rsid w:val="00C12D87"/>
    <w:rsid w:val="00C14458"/>
    <w:rsid w:val="00C153BB"/>
    <w:rsid w:val="00C15748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E30"/>
    <w:rsid w:val="00C4348A"/>
    <w:rsid w:val="00C451BB"/>
    <w:rsid w:val="00C51F64"/>
    <w:rsid w:val="00C51F8C"/>
    <w:rsid w:val="00C54C21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249C"/>
    <w:rsid w:val="00C729C1"/>
    <w:rsid w:val="00C734AB"/>
    <w:rsid w:val="00C74421"/>
    <w:rsid w:val="00C74E56"/>
    <w:rsid w:val="00C7601A"/>
    <w:rsid w:val="00C810D6"/>
    <w:rsid w:val="00C82F0B"/>
    <w:rsid w:val="00C9266C"/>
    <w:rsid w:val="00C97C1D"/>
    <w:rsid w:val="00CA152F"/>
    <w:rsid w:val="00CA4619"/>
    <w:rsid w:val="00CA4E25"/>
    <w:rsid w:val="00CA63D9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D02233"/>
    <w:rsid w:val="00D04517"/>
    <w:rsid w:val="00D0511E"/>
    <w:rsid w:val="00D06639"/>
    <w:rsid w:val="00D1025F"/>
    <w:rsid w:val="00D12DCC"/>
    <w:rsid w:val="00D14073"/>
    <w:rsid w:val="00D1415B"/>
    <w:rsid w:val="00D14DCB"/>
    <w:rsid w:val="00D16DA4"/>
    <w:rsid w:val="00D16E6D"/>
    <w:rsid w:val="00D22B10"/>
    <w:rsid w:val="00D24228"/>
    <w:rsid w:val="00D25F02"/>
    <w:rsid w:val="00D323C0"/>
    <w:rsid w:val="00D32776"/>
    <w:rsid w:val="00D32BB1"/>
    <w:rsid w:val="00D34237"/>
    <w:rsid w:val="00D3459A"/>
    <w:rsid w:val="00D35DF6"/>
    <w:rsid w:val="00D36081"/>
    <w:rsid w:val="00D37E9A"/>
    <w:rsid w:val="00D40B46"/>
    <w:rsid w:val="00D4235E"/>
    <w:rsid w:val="00D43B7C"/>
    <w:rsid w:val="00D442E4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2AC6"/>
    <w:rsid w:val="00DE5733"/>
    <w:rsid w:val="00DE67E4"/>
    <w:rsid w:val="00DE75D3"/>
    <w:rsid w:val="00DE7EFD"/>
    <w:rsid w:val="00DF01CD"/>
    <w:rsid w:val="00DF1AE3"/>
    <w:rsid w:val="00DF2B52"/>
    <w:rsid w:val="00DF3870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162B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5E27"/>
    <w:rsid w:val="00E8697B"/>
    <w:rsid w:val="00E87B49"/>
    <w:rsid w:val="00E87C3A"/>
    <w:rsid w:val="00E90116"/>
    <w:rsid w:val="00E9100D"/>
    <w:rsid w:val="00E928B8"/>
    <w:rsid w:val="00E92C55"/>
    <w:rsid w:val="00E97562"/>
    <w:rsid w:val="00EA065A"/>
    <w:rsid w:val="00EA0715"/>
    <w:rsid w:val="00EA2BDF"/>
    <w:rsid w:val="00EA4C1A"/>
    <w:rsid w:val="00EB147E"/>
    <w:rsid w:val="00EB1584"/>
    <w:rsid w:val="00EB26BF"/>
    <w:rsid w:val="00EB567B"/>
    <w:rsid w:val="00EB5DC0"/>
    <w:rsid w:val="00EB6A66"/>
    <w:rsid w:val="00EB6F6F"/>
    <w:rsid w:val="00EC1621"/>
    <w:rsid w:val="00EC164F"/>
    <w:rsid w:val="00EC2F63"/>
    <w:rsid w:val="00EC4352"/>
    <w:rsid w:val="00EC538A"/>
    <w:rsid w:val="00EC6B7B"/>
    <w:rsid w:val="00ED4C88"/>
    <w:rsid w:val="00EE318B"/>
    <w:rsid w:val="00EE3C74"/>
    <w:rsid w:val="00EE6A98"/>
    <w:rsid w:val="00EE7A2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05FA4"/>
    <w:rsid w:val="00F11020"/>
    <w:rsid w:val="00F1323B"/>
    <w:rsid w:val="00F170C8"/>
    <w:rsid w:val="00F21C6C"/>
    <w:rsid w:val="00F21EE8"/>
    <w:rsid w:val="00F226D3"/>
    <w:rsid w:val="00F237E1"/>
    <w:rsid w:val="00F250FF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3E1F"/>
    <w:rsid w:val="00F54288"/>
    <w:rsid w:val="00F55344"/>
    <w:rsid w:val="00F55409"/>
    <w:rsid w:val="00F60FDC"/>
    <w:rsid w:val="00F6150A"/>
    <w:rsid w:val="00F642A5"/>
    <w:rsid w:val="00F64DB1"/>
    <w:rsid w:val="00F66BC0"/>
    <w:rsid w:val="00F703D5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971"/>
    <w:rsid w:val="00FA12D9"/>
    <w:rsid w:val="00FA1C7E"/>
    <w:rsid w:val="00FB1331"/>
    <w:rsid w:val="00FB2E1F"/>
    <w:rsid w:val="00FC0A58"/>
    <w:rsid w:val="00FC51CC"/>
    <w:rsid w:val="00FD0595"/>
    <w:rsid w:val="00FD24DC"/>
    <w:rsid w:val="00FD2552"/>
    <w:rsid w:val="00FD27EC"/>
    <w:rsid w:val="00FD52E2"/>
    <w:rsid w:val="00FD77B3"/>
    <w:rsid w:val="00FE02CA"/>
    <w:rsid w:val="00FE1DE2"/>
    <w:rsid w:val="00FE39AD"/>
    <w:rsid w:val="00FE3D47"/>
    <w:rsid w:val="00FE4CFE"/>
    <w:rsid w:val="00FE7A06"/>
    <w:rsid w:val="00FF1B19"/>
    <w:rsid w:val="00FF27A4"/>
    <w:rsid w:val="00FF4295"/>
    <w:rsid w:val="00FF42AD"/>
    <w:rsid w:val="00FF5253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688A53"/>
  <w15:chartTrackingRefBased/>
  <w15:docId w15:val="{DF4CBF21-C186-4244-BA63-686598B7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A3F99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Katarzyna Pacholec</cp:lastModifiedBy>
  <cp:revision>4</cp:revision>
  <cp:lastPrinted>2015-12-03T11:59:00Z</cp:lastPrinted>
  <dcterms:created xsi:type="dcterms:W3CDTF">2022-03-08T18:40:00Z</dcterms:created>
  <dcterms:modified xsi:type="dcterms:W3CDTF">2022-08-03T11:18:00Z</dcterms:modified>
</cp:coreProperties>
</file>