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A205E" w14:textId="77777777" w:rsidR="00DA509A" w:rsidRPr="00CA59A5" w:rsidRDefault="00940C71" w:rsidP="00111ECF">
      <w:pPr>
        <w:pStyle w:val="ust"/>
        <w:spacing w:before="120" w:after="120"/>
        <w:ind w:left="0" w:firstLine="0"/>
        <w:jc w:val="right"/>
        <w:rPr>
          <w:rFonts w:ascii="Cambria" w:hAnsi="Cambria" w:cs="Arial"/>
          <w:b/>
          <w:sz w:val="18"/>
          <w:szCs w:val="18"/>
        </w:rPr>
      </w:pP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  <w:t xml:space="preserve">           </w:t>
      </w:r>
      <w:r w:rsidR="009834CE" w:rsidRPr="00CA59A5">
        <w:rPr>
          <w:rFonts w:ascii="Cambria" w:hAnsi="Cambria" w:cs="Arial"/>
          <w:sz w:val="18"/>
          <w:szCs w:val="18"/>
        </w:rPr>
        <w:t xml:space="preserve">                           </w:t>
      </w:r>
      <w:r w:rsidR="0056694D" w:rsidRPr="00CA59A5">
        <w:rPr>
          <w:rFonts w:ascii="Cambria" w:hAnsi="Cambria" w:cs="Arial"/>
          <w:sz w:val="18"/>
          <w:szCs w:val="18"/>
        </w:rPr>
        <w:t xml:space="preserve">Załącznik nr </w:t>
      </w:r>
      <w:r w:rsidR="001910F8">
        <w:rPr>
          <w:rFonts w:ascii="Cambria" w:hAnsi="Cambria" w:cs="Arial"/>
          <w:sz w:val="18"/>
          <w:szCs w:val="18"/>
        </w:rPr>
        <w:t>6</w:t>
      </w:r>
      <w:r w:rsidR="00C30CE0">
        <w:rPr>
          <w:rFonts w:ascii="Cambria" w:hAnsi="Cambria" w:cs="Arial"/>
          <w:sz w:val="18"/>
          <w:szCs w:val="18"/>
        </w:rPr>
        <w:t xml:space="preserve"> do SWZ</w:t>
      </w:r>
    </w:p>
    <w:p w14:paraId="59989216" w14:textId="77777777" w:rsidR="00D22BE4" w:rsidRPr="00CA59A5" w:rsidRDefault="00DA509A" w:rsidP="00D22BE4">
      <w:pPr>
        <w:spacing w:before="120"/>
        <w:jc w:val="center"/>
        <w:rPr>
          <w:rFonts w:ascii="Cambria" w:hAnsi="Cambria" w:cs="Arial"/>
          <w:sz w:val="18"/>
          <w:szCs w:val="18"/>
        </w:rPr>
      </w:pPr>
      <w:r w:rsidRPr="00CA59A5">
        <w:rPr>
          <w:rFonts w:ascii="Cambria" w:hAnsi="Cambria" w:cs="Arial"/>
          <w:sz w:val="18"/>
          <w:szCs w:val="18"/>
        </w:rPr>
        <w:t>................................................................</w:t>
      </w:r>
      <w:r w:rsidR="00D22BE4" w:rsidRPr="00CA59A5">
        <w:rPr>
          <w:rFonts w:ascii="Cambria" w:hAnsi="Cambria" w:cs="Arial"/>
          <w:sz w:val="18"/>
          <w:szCs w:val="18"/>
        </w:rPr>
        <w:t>...................</w:t>
      </w:r>
      <w:r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D22BE4" w:rsidRPr="00CA59A5">
        <w:rPr>
          <w:rFonts w:ascii="Cambria" w:hAnsi="Cambria" w:cs="Arial"/>
          <w:sz w:val="18"/>
          <w:szCs w:val="18"/>
        </w:rPr>
        <w:t xml:space="preserve">     </w:t>
      </w:r>
      <w:r w:rsidR="00FD5CB9" w:rsidRPr="00CA59A5">
        <w:rPr>
          <w:rFonts w:ascii="Cambria" w:hAnsi="Cambria" w:cs="Arial"/>
          <w:sz w:val="18"/>
          <w:szCs w:val="18"/>
        </w:rPr>
        <w:t xml:space="preserve">                                                     </w:t>
      </w:r>
      <w:r w:rsidR="00D22BE4" w:rsidRPr="00CA59A5">
        <w:rPr>
          <w:rFonts w:ascii="Cambria" w:hAnsi="Cambria" w:cs="Arial"/>
          <w:sz w:val="18"/>
          <w:szCs w:val="18"/>
        </w:rPr>
        <w:t xml:space="preserve"> ...................................., </w:t>
      </w:r>
      <w:r w:rsidR="00B01CAB">
        <w:rPr>
          <w:rFonts w:ascii="Cambria" w:hAnsi="Cambria" w:cs="Arial"/>
          <w:sz w:val="18"/>
          <w:szCs w:val="18"/>
        </w:rPr>
        <w:t>dnia ....................... 202</w:t>
      </w:r>
      <w:r w:rsidR="006E60CC">
        <w:rPr>
          <w:rFonts w:ascii="Cambria" w:hAnsi="Cambria" w:cs="Arial"/>
          <w:sz w:val="18"/>
          <w:szCs w:val="18"/>
        </w:rPr>
        <w:t>2</w:t>
      </w:r>
      <w:r w:rsidR="00D22BE4" w:rsidRPr="00CA59A5">
        <w:rPr>
          <w:rFonts w:ascii="Cambria" w:hAnsi="Cambria" w:cs="Arial"/>
          <w:sz w:val="18"/>
          <w:szCs w:val="18"/>
        </w:rPr>
        <w:t xml:space="preserve"> r.</w:t>
      </w:r>
    </w:p>
    <w:p w14:paraId="4D292AF6" w14:textId="77777777" w:rsidR="00BF0427" w:rsidRPr="00CA59A5" w:rsidRDefault="00DA509A" w:rsidP="00D22BE4">
      <w:pPr>
        <w:ind w:right="39"/>
        <w:rPr>
          <w:rFonts w:ascii="Cambria" w:eastAsia="Batang" w:hAnsi="Cambria" w:cs="Arial"/>
          <w:i/>
          <w:sz w:val="18"/>
          <w:szCs w:val="18"/>
        </w:rPr>
      </w:pPr>
      <w:r w:rsidRPr="00CA59A5">
        <w:rPr>
          <w:rFonts w:ascii="Cambria" w:hAnsi="Cambria" w:cs="Arial"/>
          <w:sz w:val="18"/>
          <w:szCs w:val="18"/>
        </w:rPr>
        <w:tab/>
      </w:r>
      <w:r w:rsidR="00910410" w:rsidRPr="00CA59A5">
        <w:rPr>
          <w:rFonts w:ascii="Cambria" w:eastAsia="Batang" w:hAnsi="Cambria" w:cs="Arial"/>
          <w:i/>
          <w:sz w:val="18"/>
          <w:szCs w:val="18"/>
        </w:rPr>
        <w:t>(N</w:t>
      </w:r>
      <w:r w:rsidR="00D22BE4" w:rsidRPr="00CA59A5">
        <w:rPr>
          <w:rFonts w:ascii="Cambria" w:eastAsia="Batang" w:hAnsi="Cambria" w:cs="Arial"/>
          <w:i/>
          <w:sz w:val="18"/>
          <w:szCs w:val="18"/>
        </w:rPr>
        <w:t>azwa i adres Wykonawcy)</w:t>
      </w:r>
    </w:p>
    <w:p w14:paraId="3F61F875" w14:textId="77777777" w:rsidR="00DA509A" w:rsidRPr="00CA59A5" w:rsidRDefault="00DA509A" w:rsidP="00DA509A">
      <w:pPr>
        <w:ind w:right="39"/>
        <w:rPr>
          <w:rFonts w:ascii="Cambria" w:eastAsia="Batang" w:hAnsi="Cambria" w:cs="Arial"/>
          <w:i/>
          <w:sz w:val="18"/>
          <w:szCs w:val="18"/>
        </w:rPr>
      </w:pPr>
    </w:p>
    <w:p w14:paraId="2C857938" w14:textId="77777777" w:rsidR="0032655D" w:rsidRPr="00CA59A5" w:rsidRDefault="0032655D" w:rsidP="0032655D">
      <w:pPr>
        <w:pStyle w:val="Default"/>
        <w:spacing w:line="276" w:lineRule="auto"/>
        <w:contextualSpacing/>
        <w:jc w:val="center"/>
        <w:rPr>
          <w:rFonts w:ascii="Cambria" w:hAnsi="Cambria"/>
          <w:b/>
          <w:color w:val="auto"/>
          <w:sz w:val="18"/>
          <w:szCs w:val="18"/>
        </w:rPr>
      </w:pPr>
      <w:r w:rsidRPr="00CA59A5">
        <w:rPr>
          <w:rFonts w:ascii="Cambria" w:hAnsi="Cambria"/>
          <w:b/>
          <w:color w:val="auto"/>
          <w:sz w:val="18"/>
          <w:szCs w:val="18"/>
        </w:rPr>
        <w:t>WYKAZ OSÓB, KTÓRE BĘDĄ UCZESTNICZYĆ W WYKONYWANIU ZAMÓWIENIA</w:t>
      </w:r>
    </w:p>
    <w:p w14:paraId="17883595" w14:textId="77777777" w:rsidR="00C859C8" w:rsidRPr="00F5770D" w:rsidRDefault="0032655D" w:rsidP="00F5770D">
      <w:pPr>
        <w:jc w:val="center"/>
        <w:rPr>
          <w:rFonts w:ascii="Cambria" w:hAnsi="Cambria" w:cs="Arial"/>
          <w:b/>
          <w:bCs/>
          <w:sz w:val="18"/>
          <w:szCs w:val="18"/>
          <w:lang w:eastAsia="x-none"/>
        </w:rPr>
      </w:pPr>
      <w:r w:rsidRPr="00CA59A5">
        <w:rPr>
          <w:rFonts w:ascii="Cambria" w:hAnsi="Cambria" w:cs="Arial"/>
          <w:sz w:val="18"/>
          <w:szCs w:val="18"/>
        </w:rPr>
        <w:t>Składany do zadania</w:t>
      </w:r>
      <w:r w:rsidRPr="00CA59A5">
        <w:rPr>
          <w:rFonts w:ascii="Cambria" w:hAnsi="Cambria" w:cs="Arial"/>
          <w:b/>
          <w:bCs/>
          <w:sz w:val="18"/>
          <w:szCs w:val="18"/>
          <w:lang w:val="x-none" w:eastAsia="x-none"/>
        </w:rPr>
        <w:t xml:space="preserve"> </w:t>
      </w:r>
    </w:p>
    <w:p w14:paraId="5F7C5F9B" w14:textId="77777777" w:rsidR="00D500B3" w:rsidRDefault="00D500B3" w:rsidP="00D500B3">
      <w:pPr>
        <w:shd w:val="clear" w:color="auto" w:fill="BFBFBF"/>
        <w:tabs>
          <w:tab w:val="left" w:pos="6060"/>
        </w:tabs>
        <w:spacing w:line="276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77579C8F" w14:textId="6694B344" w:rsidR="00520527" w:rsidRPr="00520527" w:rsidRDefault="007654AA" w:rsidP="00520527">
      <w:pPr>
        <w:shd w:val="clear" w:color="auto" w:fill="BFBFBF"/>
        <w:jc w:val="center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……………………………………………………………………………………………………..(wpisać nazwę zadania)</w:t>
      </w:r>
    </w:p>
    <w:p w14:paraId="0119FA03" w14:textId="77777777" w:rsidR="00B77209" w:rsidRPr="00B77209" w:rsidRDefault="00B77209" w:rsidP="00B77209">
      <w:pPr>
        <w:shd w:val="clear" w:color="auto" w:fill="BFBFBF"/>
        <w:jc w:val="center"/>
        <w:rPr>
          <w:rFonts w:ascii="Cambria" w:hAnsi="Cambria" w:cs="Calibri"/>
          <w:b/>
          <w:color w:val="000000"/>
          <w:sz w:val="20"/>
          <w:szCs w:val="20"/>
        </w:rPr>
      </w:pPr>
    </w:p>
    <w:tbl>
      <w:tblPr>
        <w:tblW w:w="14038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985"/>
        <w:gridCol w:w="6662"/>
        <w:gridCol w:w="2552"/>
      </w:tblGrid>
      <w:tr w:rsidR="0032655D" w:rsidRPr="00CA59A5" w14:paraId="3D839BB8" w14:textId="77777777" w:rsidTr="00FA571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ECE0" w14:textId="77777777" w:rsidR="0032655D" w:rsidRPr="00CA59A5" w:rsidRDefault="0032655D" w:rsidP="00D55CC8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CA59A5">
              <w:rPr>
                <w:rFonts w:ascii="Cambria" w:hAnsi="Cambria" w:cs="Arial"/>
                <w:b/>
                <w:spacing w:val="4"/>
                <w:sz w:val="18"/>
                <w:szCs w:val="18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3885" w14:textId="77777777" w:rsidR="0032655D" w:rsidRPr="00CA59A5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483F" w14:textId="77777777" w:rsidR="0032655D" w:rsidRPr="00CA59A5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4B2A" w14:textId="77777777" w:rsidR="0032655D" w:rsidRPr="00CA59A5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15F15F87" w14:textId="77777777" w:rsidR="0032655D" w:rsidRPr="00CA59A5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Kwalifikacje zawodowe tj.</w:t>
            </w:r>
          </w:p>
          <w:p w14:paraId="67EA8CA4" w14:textId="77777777" w:rsidR="0032655D" w:rsidRPr="00CA59A5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rodzaj i numer uprawnień budowlanych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5E2C" w14:textId="77777777" w:rsidR="0032655D" w:rsidRPr="00CA59A5" w:rsidRDefault="0032655D" w:rsidP="00111ECF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Osoby będące w dyspozycji wykonawcy/oddane do dyspozycji przez inny podmiot</w:t>
            </w:r>
          </w:p>
        </w:tc>
      </w:tr>
      <w:tr w:rsidR="00656A7A" w:rsidRPr="00CA59A5" w14:paraId="2249896D" w14:textId="77777777" w:rsidTr="00520527">
        <w:trPr>
          <w:trHeight w:val="173"/>
        </w:trPr>
        <w:tc>
          <w:tcPr>
            <w:tcW w:w="14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E463" w14:textId="1DA991C8" w:rsidR="00656A7A" w:rsidRPr="00CA59A5" w:rsidRDefault="00656A7A" w:rsidP="00111ECF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7A40D8" w:rsidRPr="00CA59A5" w14:paraId="36873885" w14:textId="77777777" w:rsidTr="00FA5718">
        <w:trPr>
          <w:trHeight w:val="113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CF9C499" w14:textId="77777777" w:rsidR="007A40D8" w:rsidRPr="00CA59A5" w:rsidRDefault="007A40D8" w:rsidP="002624B6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 w:rsidRPr="00CA59A5">
              <w:rPr>
                <w:rFonts w:ascii="Cambria" w:hAnsi="Cambria" w:cs="Arial"/>
                <w:spacing w:val="4"/>
                <w:sz w:val="18"/>
                <w:szCs w:val="18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4F80ADC" w14:textId="77777777" w:rsidR="007A40D8" w:rsidRPr="00CA59A5" w:rsidRDefault="007A40D8" w:rsidP="002624B6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AC55558" w14:textId="77777777" w:rsidR="007A40D8" w:rsidRPr="00FA5718" w:rsidRDefault="00FA5718" w:rsidP="002624B6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5718">
              <w:rPr>
                <w:rFonts w:ascii="Cambria" w:hAnsi="Cambria"/>
                <w:b/>
                <w:sz w:val="18"/>
                <w:szCs w:val="18"/>
              </w:rPr>
              <w:t>Projektant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BBE65CB" w14:textId="77777777" w:rsidR="00520527" w:rsidRPr="00520527" w:rsidRDefault="00520527" w:rsidP="00520527">
            <w:pPr>
              <w:pStyle w:val="Default"/>
              <w:ind w:left="142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20527">
              <w:rPr>
                <w:rFonts w:ascii="Cambria" w:hAnsi="Cambria"/>
                <w:b/>
                <w:sz w:val="18"/>
                <w:szCs w:val="18"/>
              </w:rPr>
              <w:t xml:space="preserve">Osoba posiadająca uprawnienia do projektowania w specjalności instalacyjnej w zakresie sieci, instalacji i urządzeń cieplnych, wentylacyjnych, gazowych, wodociągowych i kanalizacyjnych, </w:t>
            </w:r>
          </w:p>
          <w:p w14:paraId="02541649" w14:textId="77777777" w:rsidR="00520527" w:rsidRPr="00520527" w:rsidRDefault="00520527" w:rsidP="00520527">
            <w:pPr>
              <w:pStyle w:val="Default"/>
              <w:ind w:left="142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14:paraId="212AA416" w14:textId="6EE7939B" w:rsidR="007A40D8" w:rsidRPr="00FA5718" w:rsidRDefault="00520527" w:rsidP="00520527">
            <w:pPr>
              <w:pStyle w:val="Default"/>
              <w:spacing w:after="240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20527">
              <w:rPr>
                <w:rFonts w:ascii="Cambria" w:hAnsi="Cambria"/>
                <w:b/>
                <w:sz w:val="18"/>
                <w:szCs w:val="18"/>
              </w:rPr>
              <w:t>Nr uprawnień 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BE5B615" w14:textId="77777777" w:rsidR="007A40D8" w:rsidRPr="00FA5718" w:rsidRDefault="007A40D8" w:rsidP="002624B6">
            <w:pPr>
              <w:pStyle w:val="Default"/>
              <w:ind w:left="142"/>
              <w:jc w:val="center"/>
              <w:rPr>
                <w:rFonts w:ascii="Cambria" w:hAnsi="Cambria"/>
                <w:sz w:val="18"/>
                <w:szCs w:val="18"/>
              </w:rPr>
            </w:pPr>
            <w:r w:rsidRPr="00FA5718">
              <w:rPr>
                <w:rFonts w:ascii="Cambria" w:hAnsi="Cambria"/>
                <w:b/>
                <w:bCs/>
                <w:sz w:val="18"/>
                <w:szCs w:val="18"/>
              </w:rPr>
              <w:t xml:space="preserve">Własne / oddane do dyspozycji </w:t>
            </w:r>
          </w:p>
        </w:tc>
      </w:tr>
      <w:tr w:rsidR="004A749F" w:rsidRPr="00CA59A5" w14:paraId="640F6236" w14:textId="77777777" w:rsidTr="00FA5718">
        <w:trPr>
          <w:trHeight w:val="113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C900793" w14:textId="77777777" w:rsidR="004A749F" w:rsidRPr="008D229D" w:rsidRDefault="008D229D" w:rsidP="002624B6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spacing w:val="4"/>
                <w:sz w:val="18"/>
                <w:szCs w:val="18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C7F9A9F" w14:textId="77777777" w:rsidR="004A749F" w:rsidRPr="008D229D" w:rsidRDefault="004A749F" w:rsidP="002624B6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65BA84C" w14:textId="5C82E586" w:rsidR="004A749F" w:rsidRPr="00FA5718" w:rsidRDefault="00FA5718" w:rsidP="007654AA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5718">
              <w:rPr>
                <w:rFonts w:ascii="Cambria" w:hAnsi="Cambria"/>
                <w:b/>
                <w:sz w:val="18"/>
                <w:szCs w:val="18"/>
              </w:rPr>
              <w:t xml:space="preserve">Kierownik </w:t>
            </w:r>
            <w:r w:rsidR="007654AA">
              <w:rPr>
                <w:rFonts w:ascii="Cambria" w:hAnsi="Cambria"/>
                <w:b/>
                <w:sz w:val="18"/>
                <w:szCs w:val="18"/>
              </w:rPr>
              <w:t>robót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C831C9A" w14:textId="77777777" w:rsidR="00520527" w:rsidRPr="00520527" w:rsidRDefault="00520527" w:rsidP="00520527">
            <w:pPr>
              <w:pStyle w:val="Default"/>
              <w:spacing w:before="120" w:line="276" w:lineRule="auto"/>
              <w:ind w:left="141" w:right="142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20527">
              <w:rPr>
                <w:rFonts w:ascii="Cambria" w:hAnsi="Cambria"/>
                <w:b/>
                <w:sz w:val="18"/>
                <w:szCs w:val="18"/>
              </w:rPr>
              <w:t xml:space="preserve">Osoba posiadająca uprawnienia do kierowania robotami budowlanymi w specjalności instalacyjnej w zakresie sieci, instalacji i urządzeń cieplnych, wentylacyjnych, gazowych, wodociągowych i kanalizacyjnych, </w:t>
            </w:r>
          </w:p>
          <w:p w14:paraId="79FB673A" w14:textId="0CED20C2" w:rsidR="004A749F" w:rsidRPr="00FA5718" w:rsidRDefault="00520527" w:rsidP="00520527">
            <w:pPr>
              <w:pStyle w:val="Default"/>
              <w:spacing w:after="240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20527">
              <w:rPr>
                <w:rFonts w:ascii="Cambria" w:hAnsi="Cambria"/>
                <w:b/>
                <w:sz w:val="18"/>
                <w:szCs w:val="18"/>
              </w:rPr>
              <w:t>Nr uprawnień 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CB41827" w14:textId="77777777" w:rsidR="004A749F" w:rsidRPr="00FA5718" w:rsidRDefault="004A749F" w:rsidP="002624B6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A5718">
              <w:rPr>
                <w:rFonts w:ascii="Cambria" w:hAnsi="Cambria"/>
                <w:b/>
                <w:bCs/>
                <w:sz w:val="18"/>
                <w:szCs w:val="18"/>
              </w:rPr>
              <w:t>Własne / oddane do dyspozycji</w:t>
            </w:r>
          </w:p>
        </w:tc>
      </w:tr>
      <w:tr w:rsidR="0075126A" w:rsidRPr="00CA59A5" w14:paraId="20F19606" w14:textId="77777777" w:rsidTr="00520527">
        <w:trPr>
          <w:trHeight w:val="70"/>
        </w:trPr>
        <w:tc>
          <w:tcPr>
            <w:tcW w:w="14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6341" w14:textId="0D4A7802" w:rsidR="0075126A" w:rsidRPr="00CA59A5" w:rsidRDefault="0075126A" w:rsidP="00DE5180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75126A" w:rsidRPr="00CA59A5" w14:paraId="35EE6AC6" w14:textId="77777777" w:rsidTr="00DE5180">
        <w:trPr>
          <w:trHeight w:val="113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F151CBF" w14:textId="3E14B0F8" w:rsidR="0075126A" w:rsidRPr="00CA59A5" w:rsidRDefault="007654AA" w:rsidP="00DE5180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spacing w:val="4"/>
                <w:sz w:val="18"/>
                <w:szCs w:val="18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7FCD0E9" w14:textId="77777777" w:rsidR="0075126A" w:rsidRPr="00CA59A5" w:rsidRDefault="0075126A" w:rsidP="00DE5180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8E7487E" w14:textId="77777777" w:rsidR="0075126A" w:rsidRPr="00FA5718" w:rsidRDefault="0075126A" w:rsidP="00DE5180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5718">
              <w:rPr>
                <w:rFonts w:ascii="Cambria" w:hAnsi="Cambria"/>
                <w:b/>
                <w:sz w:val="18"/>
                <w:szCs w:val="18"/>
              </w:rPr>
              <w:t>Projektant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FA671EE" w14:textId="6F1EAD16" w:rsidR="00520527" w:rsidRPr="00520527" w:rsidRDefault="0075126A" w:rsidP="00520527">
            <w:pPr>
              <w:pStyle w:val="Default"/>
              <w:ind w:left="142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FA5718">
              <w:rPr>
                <w:rFonts w:ascii="Cambria" w:hAnsi="Cambria"/>
                <w:b/>
                <w:sz w:val="18"/>
                <w:szCs w:val="18"/>
              </w:rPr>
              <w:t xml:space="preserve">Osoba posiadająca uprawnienia do projektowania w specjalności </w:t>
            </w:r>
            <w:r w:rsidRPr="0075126A">
              <w:rPr>
                <w:rFonts w:ascii="Cambria" w:hAnsi="Cambria"/>
                <w:b/>
                <w:sz w:val="18"/>
                <w:szCs w:val="18"/>
              </w:rPr>
              <w:t xml:space="preserve">instalacyjnej w zakresie </w:t>
            </w:r>
            <w:r w:rsidR="00520527" w:rsidRPr="00520527">
              <w:rPr>
                <w:rFonts w:ascii="Cambria" w:hAnsi="Cambria"/>
                <w:b/>
                <w:sz w:val="18"/>
                <w:szCs w:val="18"/>
              </w:rPr>
              <w:t>sieci, instalacji i urządzeń elektrycznych i</w:t>
            </w:r>
          </w:p>
          <w:p w14:paraId="3BD4FF69" w14:textId="7F6D80AA" w:rsidR="0075126A" w:rsidRPr="00FA5718" w:rsidRDefault="00520527" w:rsidP="00520527">
            <w:pPr>
              <w:pStyle w:val="Default"/>
              <w:ind w:left="142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20527">
              <w:rPr>
                <w:rFonts w:ascii="Cambria" w:hAnsi="Cambria"/>
                <w:b/>
                <w:sz w:val="18"/>
                <w:szCs w:val="18"/>
              </w:rPr>
              <w:t>elektroenergetycznych</w:t>
            </w:r>
          </w:p>
          <w:p w14:paraId="75573FB9" w14:textId="77777777" w:rsidR="0075126A" w:rsidRPr="00FA5718" w:rsidRDefault="0075126A" w:rsidP="00DE5180">
            <w:pPr>
              <w:pStyle w:val="Default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2F34A195" w14:textId="77777777" w:rsidR="0075126A" w:rsidRPr="00FA5718" w:rsidRDefault="0075126A" w:rsidP="00DE5180">
            <w:pPr>
              <w:pStyle w:val="Default"/>
              <w:spacing w:after="240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A5718">
              <w:rPr>
                <w:rFonts w:ascii="Cambria" w:hAnsi="Cambria"/>
                <w:b/>
                <w:bCs/>
                <w:sz w:val="18"/>
                <w:szCs w:val="18"/>
              </w:rPr>
              <w:t>Nr uprawnień 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12790E5" w14:textId="77777777" w:rsidR="0075126A" w:rsidRPr="00FA5718" w:rsidRDefault="0075126A" w:rsidP="00DE5180">
            <w:pPr>
              <w:pStyle w:val="Default"/>
              <w:ind w:left="142"/>
              <w:jc w:val="center"/>
              <w:rPr>
                <w:rFonts w:ascii="Cambria" w:hAnsi="Cambria"/>
                <w:sz w:val="18"/>
                <w:szCs w:val="18"/>
              </w:rPr>
            </w:pPr>
            <w:r w:rsidRPr="00FA5718">
              <w:rPr>
                <w:rFonts w:ascii="Cambria" w:hAnsi="Cambria"/>
                <w:b/>
                <w:bCs/>
                <w:sz w:val="18"/>
                <w:szCs w:val="18"/>
              </w:rPr>
              <w:t xml:space="preserve">Własne / oddane do dyspozycji </w:t>
            </w:r>
          </w:p>
        </w:tc>
      </w:tr>
      <w:tr w:rsidR="0075126A" w:rsidRPr="00CA59A5" w14:paraId="0A2E28C1" w14:textId="77777777" w:rsidTr="007654AA">
        <w:trPr>
          <w:trHeight w:val="176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682EFA5" w14:textId="3DED5EA2" w:rsidR="0075126A" w:rsidRPr="008D229D" w:rsidRDefault="007654AA" w:rsidP="00DE5180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spacing w:val="4"/>
                <w:sz w:val="18"/>
                <w:szCs w:val="18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8304BE2" w14:textId="77777777" w:rsidR="0075126A" w:rsidRPr="008D229D" w:rsidRDefault="0075126A" w:rsidP="00DE5180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FDBE6C2" w14:textId="41F3F36A" w:rsidR="0075126A" w:rsidRPr="00FA5718" w:rsidRDefault="0075126A" w:rsidP="00520527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5718">
              <w:rPr>
                <w:rFonts w:ascii="Cambria" w:hAnsi="Cambria"/>
                <w:b/>
                <w:sz w:val="18"/>
                <w:szCs w:val="18"/>
              </w:rPr>
              <w:t xml:space="preserve">Kierownik </w:t>
            </w:r>
            <w:r w:rsidR="00520527">
              <w:rPr>
                <w:rFonts w:ascii="Cambria" w:hAnsi="Cambria"/>
                <w:b/>
                <w:sz w:val="18"/>
                <w:szCs w:val="18"/>
              </w:rPr>
              <w:t>robót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2306929" w14:textId="55118F0C" w:rsidR="0075126A" w:rsidRPr="00CA59A5" w:rsidRDefault="0075126A" w:rsidP="00520527">
            <w:pPr>
              <w:pStyle w:val="Default"/>
              <w:spacing w:before="120" w:line="276" w:lineRule="auto"/>
              <w:ind w:left="141" w:right="142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22E1C">
              <w:rPr>
                <w:rFonts w:ascii="Cambria" w:hAnsi="Cambria"/>
                <w:b/>
                <w:sz w:val="18"/>
                <w:szCs w:val="18"/>
              </w:rPr>
              <w:t>Osoba posiadająca uprawnienia do ki</w:t>
            </w:r>
            <w:r>
              <w:rPr>
                <w:rFonts w:ascii="Cambria" w:hAnsi="Cambria"/>
                <w:b/>
                <w:sz w:val="18"/>
                <w:szCs w:val="18"/>
              </w:rPr>
              <w:t>erowania robotami budowlanymi w </w:t>
            </w:r>
            <w:r w:rsidRPr="00C22E1C">
              <w:rPr>
                <w:rFonts w:ascii="Cambria" w:hAnsi="Cambria"/>
                <w:b/>
                <w:sz w:val="18"/>
                <w:szCs w:val="18"/>
              </w:rPr>
              <w:t xml:space="preserve">specjalności </w:t>
            </w:r>
            <w:r w:rsidRPr="0075126A">
              <w:rPr>
                <w:rFonts w:ascii="Cambria" w:hAnsi="Cambria"/>
                <w:b/>
                <w:sz w:val="18"/>
                <w:szCs w:val="18"/>
              </w:rPr>
              <w:t xml:space="preserve">instalacyjnej w zakresie </w:t>
            </w:r>
            <w:r w:rsidR="00520527" w:rsidRPr="00520527">
              <w:rPr>
                <w:rFonts w:ascii="Cambria" w:hAnsi="Cambria"/>
                <w:b/>
                <w:sz w:val="18"/>
                <w:szCs w:val="18"/>
              </w:rPr>
              <w:t>sieci, instalacji i urządzeń elektrycznych i</w:t>
            </w:r>
            <w:r w:rsidR="00520527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520527" w:rsidRPr="00520527">
              <w:rPr>
                <w:rFonts w:ascii="Cambria" w:hAnsi="Cambria"/>
                <w:b/>
                <w:sz w:val="18"/>
                <w:szCs w:val="18"/>
              </w:rPr>
              <w:t>elektroenergetycznych</w:t>
            </w:r>
          </w:p>
          <w:p w14:paraId="363F04B7" w14:textId="77777777" w:rsidR="0075126A" w:rsidRPr="00FA5718" w:rsidRDefault="0075126A" w:rsidP="00DE5180">
            <w:pPr>
              <w:pStyle w:val="Default"/>
              <w:spacing w:after="240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Nr uprawnień 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AA4AA83" w14:textId="77777777" w:rsidR="0075126A" w:rsidRPr="00FA5718" w:rsidRDefault="0075126A" w:rsidP="00DE5180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A5718">
              <w:rPr>
                <w:rFonts w:ascii="Cambria" w:hAnsi="Cambria"/>
                <w:b/>
                <w:bCs/>
                <w:sz w:val="18"/>
                <w:szCs w:val="18"/>
              </w:rPr>
              <w:t>Własne / oddane do dyspozycji</w:t>
            </w:r>
          </w:p>
        </w:tc>
      </w:tr>
      <w:tr w:rsidR="007654AA" w:rsidRPr="00CA59A5" w14:paraId="0C4AB3AF" w14:textId="77777777" w:rsidTr="007654AA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1AF1872" w14:textId="77777777" w:rsidR="007654AA" w:rsidRDefault="007654AA" w:rsidP="007654AA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5498CF4" w14:textId="77777777" w:rsidR="007654AA" w:rsidRPr="008D229D" w:rsidRDefault="007654AA" w:rsidP="007654AA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1B147AE" w14:textId="72112F70" w:rsidR="007654AA" w:rsidRPr="00FA5718" w:rsidRDefault="007654AA" w:rsidP="007654AA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917C349" w14:textId="2F7D396F" w:rsidR="007654AA" w:rsidRPr="00C22E1C" w:rsidRDefault="007654AA" w:rsidP="007654AA">
            <w:pPr>
              <w:pStyle w:val="Default"/>
              <w:spacing w:before="120" w:line="276" w:lineRule="auto"/>
              <w:ind w:left="141" w:right="142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FABC8FF" w14:textId="1855CCE8" w:rsidR="007654AA" w:rsidRPr="00FA5718" w:rsidRDefault="007654AA" w:rsidP="007654AA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7654AA" w:rsidRPr="00CA59A5" w14:paraId="5F342246" w14:textId="77777777" w:rsidTr="00DE5180">
        <w:trPr>
          <w:trHeight w:val="113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8DBFA45" w14:textId="39EC0414" w:rsidR="007654AA" w:rsidRDefault="007654AA" w:rsidP="00DE5180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spacing w:val="4"/>
                <w:sz w:val="18"/>
                <w:szCs w:val="18"/>
              </w:rPr>
              <w:lastRenderedPageBreak/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A1CFDAA" w14:textId="77777777" w:rsidR="007654AA" w:rsidRPr="008D229D" w:rsidRDefault="007654AA" w:rsidP="00DE5180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53C1901" w14:textId="6E08AA73" w:rsidR="007654AA" w:rsidRPr="00FA5718" w:rsidRDefault="007654AA" w:rsidP="00520527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Projektant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92A6D83" w14:textId="77777777" w:rsidR="007654AA" w:rsidRDefault="007654AA" w:rsidP="00C83227">
            <w:pPr>
              <w:pStyle w:val="Default"/>
              <w:spacing w:before="120" w:line="276" w:lineRule="auto"/>
              <w:ind w:left="141" w:right="142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</w:t>
            </w:r>
            <w:r w:rsidRPr="007654AA">
              <w:rPr>
                <w:rFonts w:ascii="Cambria" w:hAnsi="Cambria"/>
                <w:b/>
                <w:sz w:val="18"/>
                <w:szCs w:val="18"/>
              </w:rPr>
              <w:t xml:space="preserve">soba posiadająca uprawnienia budowlane do projektowania w specjalności konstrukcyjno-budowlanej </w:t>
            </w:r>
          </w:p>
          <w:p w14:paraId="4D9828AF" w14:textId="35963D79" w:rsidR="00C83227" w:rsidRPr="00C22E1C" w:rsidRDefault="00C83227" w:rsidP="00C83227">
            <w:pPr>
              <w:pStyle w:val="Default"/>
              <w:spacing w:before="120" w:line="276" w:lineRule="auto"/>
              <w:ind w:left="141" w:right="142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C83227">
              <w:rPr>
                <w:rFonts w:ascii="Cambria" w:hAnsi="Cambria"/>
                <w:b/>
                <w:bCs/>
                <w:sz w:val="18"/>
                <w:szCs w:val="18"/>
              </w:rPr>
              <w:t>Nr uprawnień 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15D9BF0" w14:textId="19485945" w:rsidR="007654AA" w:rsidRPr="00FA5718" w:rsidRDefault="00C83227" w:rsidP="00DE5180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83227">
              <w:rPr>
                <w:rFonts w:ascii="Cambria" w:hAnsi="Cambria"/>
                <w:b/>
                <w:bCs/>
                <w:sz w:val="18"/>
                <w:szCs w:val="18"/>
              </w:rPr>
              <w:t>Własne / oddane do dyspozycji</w:t>
            </w:r>
          </w:p>
        </w:tc>
      </w:tr>
      <w:tr w:rsidR="007654AA" w:rsidRPr="00CA59A5" w14:paraId="6AE1C6E1" w14:textId="77777777" w:rsidTr="00DE5180">
        <w:trPr>
          <w:trHeight w:val="113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94DADC3" w14:textId="2E654876" w:rsidR="007654AA" w:rsidRDefault="007654AA" w:rsidP="00DE5180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spacing w:val="4"/>
                <w:sz w:val="18"/>
                <w:szCs w:val="18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410120B" w14:textId="77777777" w:rsidR="007654AA" w:rsidRPr="008D229D" w:rsidRDefault="007654AA" w:rsidP="00DE5180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79101BE" w14:textId="7F96D8CA" w:rsidR="007654AA" w:rsidRPr="00FA5718" w:rsidRDefault="00C83227" w:rsidP="00C83227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Kierownik Budowy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EA64A66" w14:textId="200004BF" w:rsidR="00C83227" w:rsidRPr="00C83227" w:rsidRDefault="00C83227" w:rsidP="00C83227">
            <w:pPr>
              <w:pStyle w:val="Default"/>
              <w:ind w:left="132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    </w:t>
            </w:r>
            <w:r w:rsidRPr="00C83227">
              <w:rPr>
                <w:rFonts w:ascii="Cambria" w:hAnsi="Cambria"/>
                <w:b/>
                <w:sz w:val="18"/>
                <w:szCs w:val="18"/>
              </w:rPr>
              <w:t xml:space="preserve">Osoba posiadająca uprawnienia budowlane do projektowania w specjalności 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C83227">
              <w:rPr>
                <w:rFonts w:ascii="Cambria" w:hAnsi="Cambria"/>
                <w:b/>
                <w:sz w:val="18"/>
                <w:szCs w:val="18"/>
              </w:rPr>
              <w:t xml:space="preserve">konstrukcyjno-budowlanej </w:t>
            </w:r>
          </w:p>
          <w:p w14:paraId="40FCB662" w14:textId="5C8106EA" w:rsidR="007654AA" w:rsidRPr="00C22E1C" w:rsidRDefault="00C83227" w:rsidP="00C83227">
            <w:pPr>
              <w:pStyle w:val="Default"/>
              <w:spacing w:before="120" w:line="276" w:lineRule="auto"/>
              <w:ind w:left="141" w:right="142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C83227">
              <w:rPr>
                <w:rFonts w:ascii="Cambria" w:hAnsi="Cambria"/>
                <w:b/>
                <w:bCs/>
                <w:sz w:val="18"/>
                <w:szCs w:val="18"/>
              </w:rPr>
              <w:t>Nr uprawnień 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9ED97B5" w14:textId="2285F48B" w:rsidR="007654AA" w:rsidRPr="00FA5718" w:rsidRDefault="00C83227" w:rsidP="00DE5180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83227">
              <w:rPr>
                <w:rFonts w:ascii="Cambria" w:hAnsi="Cambria"/>
                <w:b/>
                <w:bCs/>
                <w:sz w:val="18"/>
                <w:szCs w:val="18"/>
              </w:rPr>
              <w:t>Własne / oddane do dyspozycji</w:t>
            </w:r>
          </w:p>
        </w:tc>
      </w:tr>
    </w:tbl>
    <w:p w14:paraId="3D37ADD9" w14:textId="77777777" w:rsidR="0032655D" w:rsidRPr="00CA59A5" w:rsidRDefault="0032655D" w:rsidP="00D263C2">
      <w:pPr>
        <w:pStyle w:val="default0"/>
        <w:spacing w:before="120" w:beforeAutospacing="0" w:after="120" w:afterAutospacing="0"/>
        <w:ind w:right="-32"/>
        <w:jc w:val="both"/>
        <w:rPr>
          <w:rFonts w:ascii="Cambria" w:hAnsi="Cambria" w:cs="Arial"/>
          <w:sz w:val="18"/>
          <w:szCs w:val="18"/>
        </w:rPr>
      </w:pPr>
      <w:r w:rsidRPr="00CA59A5">
        <w:rPr>
          <w:rFonts w:ascii="Cambria" w:hAnsi="Cambria" w:cs="Arial"/>
          <w:b/>
          <w:bCs/>
          <w:sz w:val="18"/>
          <w:szCs w:val="18"/>
        </w:rPr>
        <w:t xml:space="preserve">Uwaga! </w:t>
      </w:r>
      <w:r w:rsidRPr="00CA59A5">
        <w:rPr>
          <w:rFonts w:ascii="Cambria" w:hAnsi="Cambria" w:cs="Arial"/>
          <w:sz w:val="18"/>
          <w:szCs w:val="18"/>
        </w:rPr>
        <w:t xml:space="preserve">oświadczam(my), </w:t>
      </w:r>
      <w:r w:rsidRPr="00CA59A5">
        <w:rPr>
          <w:rFonts w:ascii="Cambria" w:hAnsi="Cambria" w:cs="Arial"/>
          <w:b/>
          <w:bCs/>
          <w:sz w:val="18"/>
          <w:szCs w:val="18"/>
        </w:rPr>
        <w:t>że osoba wskazana</w:t>
      </w:r>
      <w:r w:rsidRPr="00CA59A5">
        <w:rPr>
          <w:rFonts w:ascii="Cambria" w:hAnsi="Cambria" w:cs="Arial"/>
          <w:sz w:val="18"/>
          <w:szCs w:val="18"/>
        </w:rPr>
        <w:t>, będzie uczestniczyć w wykonywaniu zamówienia i posiada uprawnienia wymagane w postawionym warunku w SWZ i może sprawować wymienioną funkcję zgodnie z Prawem Budowlanym</w:t>
      </w:r>
      <w:r w:rsidR="008513C9" w:rsidRPr="00CA59A5">
        <w:rPr>
          <w:rFonts w:ascii="Cambria" w:hAnsi="Cambria" w:cs="Arial"/>
          <w:sz w:val="18"/>
          <w:szCs w:val="18"/>
        </w:rPr>
        <w:t>.</w:t>
      </w:r>
      <w:r w:rsidRPr="00CA59A5">
        <w:rPr>
          <w:rFonts w:ascii="Cambria" w:hAnsi="Cambria" w:cs="Arial"/>
          <w:sz w:val="18"/>
          <w:szCs w:val="18"/>
        </w:rPr>
        <w:t xml:space="preserve"> </w:t>
      </w:r>
    </w:p>
    <w:p w14:paraId="1C153DD1" w14:textId="77777777" w:rsidR="0021284A" w:rsidRPr="008D229D" w:rsidRDefault="0032655D" w:rsidP="00D500B3">
      <w:pPr>
        <w:pStyle w:val="Default"/>
        <w:rPr>
          <w:rFonts w:ascii="Cambria" w:hAnsi="Cambria"/>
          <w:sz w:val="18"/>
          <w:szCs w:val="18"/>
        </w:rPr>
      </w:pPr>
      <w:r w:rsidRPr="00CA59A5">
        <w:rPr>
          <w:rFonts w:ascii="Cambria" w:hAnsi="Cambria"/>
          <w:sz w:val="18"/>
          <w:szCs w:val="18"/>
        </w:rPr>
        <w:t xml:space="preserve">* niepotrzebne skreślić ( jeżeli wykonawca pozostaje w stosunku umowy </w:t>
      </w:r>
      <w:proofErr w:type="spellStart"/>
      <w:r w:rsidRPr="00CA59A5">
        <w:rPr>
          <w:rFonts w:ascii="Cambria" w:hAnsi="Cambria"/>
          <w:sz w:val="18"/>
          <w:szCs w:val="18"/>
        </w:rPr>
        <w:t>cywilno</w:t>
      </w:r>
      <w:proofErr w:type="spellEnd"/>
      <w:r w:rsidRPr="00CA59A5">
        <w:rPr>
          <w:rFonts w:ascii="Cambria" w:hAnsi="Cambria"/>
          <w:sz w:val="18"/>
          <w:szCs w:val="18"/>
        </w:rPr>
        <w:t xml:space="preserve"> prawnej pozostawiamy własne)</w:t>
      </w:r>
      <w:r w:rsidR="00534CF1" w:rsidRPr="00CA59A5">
        <w:rPr>
          <w:rFonts w:ascii="Cambria" w:hAnsi="Cambria"/>
          <w:sz w:val="18"/>
          <w:szCs w:val="18"/>
        </w:rPr>
        <w:tab/>
      </w:r>
    </w:p>
    <w:sectPr w:rsidR="0021284A" w:rsidRPr="008D229D" w:rsidSect="00FA5718">
      <w:headerReference w:type="default" r:id="rId7"/>
      <w:footerReference w:type="even" r:id="rId8"/>
      <w:footerReference w:type="default" r:id="rId9"/>
      <w:pgSz w:w="16838" w:h="11906" w:orient="landscape"/>
      <w:pgMar w:top="844" w:right="1418" w:bottom="284" w:left="1418" w:header="142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2A79C" w14:textId="77777777" w:rsidR="00CE156F" w:rsidRDefault="00CE156F">
      <w:r>
        <w:separator/>
      </w:r>
    </w:p>
  </w:endnote>
  <w:endnote w:type="continuationSeparator" w:id="0">
    <w:p w14:paraId="040EE15D" w14:textId="77777777" w:rsidR="00CE156F" w:rsidRDefault="00CE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8811D" w14:textId="77777777" w:rsidR="00DD21E9" w:rsidRDefault="00DD21E9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3E258D" w14:textId="77777777" w:rsidR="00DD21E9" w:rsidRDefault="00DD21E9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2EEE3" w14:textId="77777777" w:rsidR="008D229D" w:rsidRDefault="008D229D" w:rsidP="00FA5718">
    <w:pPr>
      <w:spacing w:line="360" w:lineRule="auto"/>
      <w:ind w:left="10065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osobistym</w:t>
    </w:r>
  </w:p>
  <w:p w14:paraId="20C3447F" w14:textId="77777777" w:rsidR="00DD21E9" w:rsidRDefault="00DD21E9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1488C" w14:textId="77777777" w:rsidR="00CE156F" w:rsidRDefault="00CE156F">
      <w:r>
        <w:separator/>
      </w:r>
    </w:p>
  </w:footnote>
  <w:footnote w:type="continuationSeparator" w:id="0">
    <w:p w14:paraId="774B62A9" w14:textId="77777777" w:rsidR="00CE156F" w:rsidRDefault="00CE1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A9189" w14:textId="77777777" w:rsidR="000F5022" w:rsidRDefault="000F5022" w:rsidP="000F5022">
    <w:pPr>
      <w:pStyle w:val="Nagwek"/>
      <w:rPr>
        <w:rFonts w:ascii="Cambria" w:hAnsi="Cambria" w:cs="Arial"/>
        <w:b/>
        <w:sz w:val="20"/>
        <w:lang w:val="pl-PL"/>
      </w:rPr>
    </w:pPr>
  </w:p>
  <w:p w14:paraId="719E199F" w14:textId="77777777" w:rsidR="000F5022" w:rsidRDefault="000F5022" w:rsidP="000F5022">
    <w:pPr>
      <w:pStyle w:val="Nagwek"/>
      <w:rPr>
        <w:rFonts w:ascii="Cambria" w:hAnsi="Cambria" w:cs="Arial"/>
        <w:b/>
        <w:sz w:val="20"/>
        <w:lang w:val="pl-PL"/>
      </w:rPr>
    </w:pPr>
  </w:p>
  <w:p w14:paraId="25A3261C" w14:textId="3AD44EAB" w:rsidR="00C752F3" w:rsidRPr="000F5022" w:rsidRDefault="000F5022" w:rsidP="000F5022">
    <w:pPr>
      <w:pStyle w:val="Nagwek"/>
    </w:pPr>
    <w:r>
      <w:rPr>
        <w:rFonts w:ascii="Cambria" w:hAnsi="Cambria" w:cs="Arial"/>
        <w:b/>
        <w:sz w:val="20"/>
        <w:lang w:val="pl-PL"/>
      </w:rPr>
      <w:t>Nr referencyjny:</w:t>
    </w:r>
    <w:r w:rsidR="004F24C8">
      <w:rPr>
        <w:rFonts w:ascii="Cambria" w:hAnsi="Cambria"/>
        <w:b/>
        <w:sz w:val="20"/>
        <w:szCs w:val="20"/>
        <w:lang w:val="pl-PL"/>
      </w:rPr>
      <w:t xml:space="preserve"> </w:t>
    </w:r>
    <w:r w:rsidR="00520527">
      <w:rPr>
        <w:rFonts w:ascii="Cambria" w:hAnsi="Cambria"/>
        <w:b/>
        <w:sz w:val="20"/>
        <w:szCs w:val="20"/>
        <w:lang w:val="pl-PL"/>
      </w:rPr>
      <w:t>…………………………..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08430FA"/>
    <w:multiLevelType w:val="hybridMultilevel"/>
    <w:tmpl w:val="F7984B14"/>
    <w:lvl w:ilvl="0" w:tplc="314A47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3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813F7C"/>
    <w:multiLevelType w:val="hybridMultilevel"/>
    <w:tmpl w:val="974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8" w15:restartNumberingAfterBreak="0">
    <w:nsid w:val="39FA72C2"/>
    <w:multiLevelType w:val="hybridMultilevel"/>
    <w:tmpl w:val="912E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1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2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4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6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7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8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0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4" w15:restartNumberingAfterBreak="0">
    <w:nsid w:val="626746AC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8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1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4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41"/>
  </w:num>
  <w:num w:numId="3">
    <w:abstractNumId w:val="30"/>
  </w:num>
  <w:num w:numId="4">
    <w:abstractNumId w:val="26"/>
  </w:num>
  <w:num w:numId="5">
    <w:abstractNumId w:val="18"/>
  </w:num>
  <w:num w:numId="6">
    <w:abstractNumId w:val="33"/>
  </w:num>
  <w:num w:numId="7">
    <w:abstractNumId w:val="37"/>
  </w:num>
  <w:num w:numId="8">
    <w:abstractNumId w:val="23"/>
  </w:num>
  <w:num w:numId="9">
    <w:abstractNumId w:val="49"/>
  </w:num>
  <w:num w:numId="10">
    <w:abstractNumId w:val="54"/>
  </w:num>
  <w:num w:numId="11">
    <w:abstractNumId w:val="19"/>
  </w:num>
  <w:num w:numId="12">
    <w:abstractNumId w:val="52"/>
  </w:num>
  <w:num w:numId="13">
    <w:abstractNumId w:val="53"/>
  </w:num>
  <w:num w:numId="14">
    <w:abstractNumId w:val="12"/>
  </w:num>
  <w:num w:numId="15">
    <w:abstractNumId w:val="27"/>
  </w:num>
  <w:num w:numId="16">
    <w:abstractNumId w:val="32"/>
  </w:num>
  <w:num w:numId="17">
    <w:abstractNumId w:val="48"/>
  </w:num>
  <w:num w:numId="18">
    <w:abstractNumId w:val="22"/>
  </w:num>
  <w:num w:numId="19">
    <w:abstractNumId w:val="13"/>
  </w:num>
  <w:num w:numId="20">
    <w:abstractNumId w:val="16"/>
  </w:num>
  <w:num w:numId="21">
    <w:abstractNumId w:val="42"/>
  </w:num>
  <w:num w:numId="22">
    <w:abstractNumId w:val="17"/>
  </w:num>
  <w:num w:numId="23">
    <w:abstractNumId w:val="47"/>
  </w:num>
  <w:num w:numId="24">
    <w:abstractNumId w:val="45"/>
  </w:num>
  <w:num w:numId="25">
    <w:abstractNumId w:val="21"/>
  </w:num>
  <w:num w:numId="26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0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0"/>
  </w:num>
  <w:num w:numId="32">
    <w:abstractNumId w:val="10"/>
  </w:num>
  <w:num w:numId="33">
    <w:abstractNumId w:val="29"/>
  </w:num>
  <w:num w:numId="34">
    <w:abstractNumId w:val="43"/>
  </w:num>
  <w:num w:numId="35">
    <w:abstractNumId w:val="15"/>
  </w:num>
  <w:num w:numId="36">
    <w:abstractNumId w:val="51"/>
  </w:num>
  <w:num w:numId="37">
    <w:abstractNumId w:val="14"/>
  </w:num>
  <w:num w:numId="38">
    <w:abstractNumId w:val="9"/>
  </w:num>
  <w:num w:numId="39">
    <w:abstractNumId w:val="24"/>
  </w:num>
  <w:num w:numId="40">
    <w:abstractNumId w:val="38"/>
  </w:num>
  <w:num w:numId="41">
    <w:abstractNumId w:val="34"/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25"/>
  </w:num>
  <w:num w:numId="45">
    <w:abstractNumId w:val="11"/>
  </w:num>
  <w:num w:numId="46">
    <w:abstractNumId w:val="44"/>
  </w:num>
  <w:num w:numId="47">
    <w:abstractNumId w:val="2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32"/>
    <w:rsid w:val="00001BD9"/>
    <w:rsid w:val="0000347E"/>
    <w:rsid w:val="00005154"/>
    <w:rsid w:val="000065EB"/>
    <w:rsid w:val="000066DD"/>
    <w:rsid w:val="00006898"/>
    <w:rsid w:val="00006D71"/>
    <w:rsid w:val="00007E0C"/>
    <w:rsid w:val="000231AC"/>
    <w:rsid w:val="000239D4"/>
    <w:rsid w:val="00023F47"/>
    <w:rsid w:val="00025659"/>
    <w:rsid w:val="00026E3B"/>
    <w:rsid w:val="00027CE9"/>
    <w:rsid w:val="00027E06"/>
    <w:rsid w:val="00032481"/>
    <w:rsid w:val="00033E37"/>
    <w:rsid w:val="0003578D"/>
    <w:rsid w:val="0003703F"/>
    <w:rsid w:val="000379F7"/>
    <w:rsid w:val="00041617"/>
    <w:rsid w:val="00042263"/>
    <w:rsid w:val="00042B17"/>
    <w:rsid w:val="00044B6B"/>
    <w:rsid w:val="00047EF2"/>
    <w:rsid w:val="00050E71"/>
    <w:rsid w:val="00054BF5"/>
    <w:rsid w:val="000551BC"/>
    <w:rsid w:val="00055851"/>
    <w:rsid w:val="00061F88"/>
    <w:rsid w:val="00063849"/>
    <w:rsid w:val="000675E7"/>
    <w:rsid w:val="00070743"/>
    <w:rsid w:val="000726CE"/>
    <w:rsid w:val="00075847"/>
    <w:rsid w:val="00080D85"/>
    <w:rsid w:val="00083030"/>
    <w:rsid w:val="00084151"/>
    <w:rsid w:val="000858B3"/>
    <w:rsid w:val="00090A82"/>
    <w:rsid w:val="00092772"/>
    <w:rsid w:val="000970DD"/>
    <w:rsid w:val="000A0528"/>
    <w:rsid w:val="000A1940"/>
    <w:rsid w:val="000A1981"/>
    <w:rsid w:val="000A27ED"/>
    <w:rsid w:val="000A2A72"/>
    <w:rsid w:val="000A32BF"/>
    <w:rsid w:val="000A3BB7"/>
    <w:rsid w:val="000A660B"/>
    <w:rsid w:val="000B0B94"/>
    <w:rsid w:val="000B0FF6"/>
    <w:rsid w:val="000B2989"/>
    <w:rsid w:val="000B2EE7"/>
    <w:rsid w:val="000B37AC"/>
    <w:rsid w:val="000B7A4F"/>
    <w:rsid w:val="000C152C"/>
    <w:rsid w:val="000C1FE3"/>
    <w:rsid w:val="000C3646"/>
    <w:rsid w:val="000D40FD"/>
    <w:rsid w:val="000E05B9"/>
    <w:rsid w:val="000E4E2A"/>
    <w:rsid w:val="000E7F53"/>
    <w:rsid w:val="000F5022"/>
    <w:rsid w:val="0010294D"/>
    <w:rsid w:val="00102A85"/>
    <w:rsid w:val="00102C0C"/>
    <w:rsid w:val="00103155"/>
    <w:rsid w:val="001054D9"/>
    <w:rsid w:val="00111ECF"/>
    <w:rsid w:val="00114AAA"/>
    <w:rsid w:val="00114EE9"/>
    <w:rsid w:val="00115389"/>
    <w:rsid w:val="001201D6"/>
    <w:rsid w:val="001218E1"/>
    <w:rsid w:val="00122276"/>
    <w:rsid w:val="00126E65"/>
    <w:rsid w:val="00131262"/>
    <w:rsid w:val="0013268A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38AA"/>
    <w:rsid w:val="00164F38"/>
    <w:rsid w:val="00165D29"/>
    <w:rsid w:val="00166A04"/>
    <w:rsid w:val="001720B9"/>
    <w:rsid w:val="0017416A"/>
    <w:rsid w:val="00174344"/>
    <w:rsid w:val="00176E50"/>
    <w:rsid w:val="001816EE"/>
    <w:rsid w:val="001866AD"/>
    <w:rsid w:val="001910F8"/>
    <w:rsid w:val="00191FF7"/>
    <w:rsid w:val="00192C7B"/>
    <w:rsid w:val="00194CF3"/>
    <w:rsid w:val="00197122"/>
    <w:rsid w:val="001979DB"/>
    <w:rsid w:val="001A4C70"/>
    <w:rsid w:val="001A5611"/>
    <w:rsid w:val="001A7799"/>
    <w:rsid w:val="001B000A"/>
    <w:rsid w:val="001B3135"/>
    <w:rsid w:val="001B59ED"/>
    <w:rsid w:val="001B65FF"/>
    <w:rsid w:val="001C12C8"/>
    <w:rsid w:val="001C256F"/>
    <w:rsid w:val="001C3109"/>
    <w:rsid w:val="001C33AC"/>
    <w:rsid w:val="001C3C1E"/>
    <w:rsid w:val="001C4AA8"/>
    <w:rsid w:val="001C4E52"/>
    <w:rsid w:val="001C67DA"/>
    <w:rsid w:val="001C7926"/>
    <w:rsid w:val="001C7C3F"/>
    <w:rsid w:val="001D6CF9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146F"/>
    <w:rsid w:val="00201781"/>
    <w:rsid w:val="00204600"/>
    <w:rsid w:val="00205194"/>
    <w:rsid w:val="00210DCE"/>
    <w:rsid w:val="00211D44"/>
    <w:rsid w:val="0021284A"/>
    <w:rsid w:val="00213968"/>
    <w:rsid w:val="00222F60"/>
    <w:rsid w:val="002232E2"/>
    <w:rsid w:val="00223750"/>
    <w:rsid w:val="002248A3"/>
    <w:rsid w:val="00224C77"/>
    <w:rsid w:val="00225324"/>
    <w:rsid w:val="00227E39"/>
    <w:rsid w:val="0023352F"/>
    <w:rsid w:val="00233770"/>
    <w:rsid w:val="00241840"/>
    <w:rsid w:val="00241C6C"/>
    <w:rsid w:val="002447F6"/>
    <w:rsid w:val="00246A11"/>
    <w:rsid w:val="00252051"/>
    <w:rsid w:val="00254C01"/>
    <w:rsid w:val="00255734"/>
    <w:rsid w:val="00256EDD"/>
    <w:rsid w:val="00257369"/>
    <w:rsid w:val="00261B89"/>
    <w:rsid w:val="002624B6"/>
    <w:rsid w:val="002649E1"/>
    <w:rsid w:val="0026568F"/>
    <w:rsid w:val="0026706B"/>
    <w:rsid w:val="002678AB"/>
    <w:rsid w:val="00271D38"/>
    <w:rsid w:val="00272E2B"/>
    <w:rsid w:val="002814D4"/>
    <w:rsid w:val="002837ED"/>
    <w:rsid w:val="002953C0"/>
    <w:rsid w:val="002A2237"/>
    <w:rsid w:val="002A2640"/>
    <w:rsid w:val="002A4CEF"/>
    <w:rsid w:val="002A5798"/>
    <w:rsid w:val="002A5876"/>
    <w:rsid w:val="002A7F4E"/>
    <w:rsid w:val="002B6740"/>
    <w:rsid w:val="002C317E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E1261"/>
    <w:rsid w:val="002F0291"/>
    <w:rsid w:val="002F16D6"/>
    <w:rsid w:val="002F26C4"/>
    <w:rsid w:val="002F79CA"/>
    <w:rsid w:val="003008FD"/>
    <w:rsid w:val="00302515"/>
    <w:rsid w:val="00302B07"/>
    <w:rsid w:val="003062AC"/>
    <w:rsid w:val="00310A34"/>
    <w:rsid w:val="0031370D"/>
    <w:rsid w:val="00313888"/>
    <w:rsid w:val="00315240"/>
    <w:rsid w:val="00320DC8"/>
    <w:rsid w:val="003234A7"/>
    <w:rsid w:val="00325720"/>
    <w:rsid w:val="0032655D"/>
    <w:rsid w:val="00330A77"/>
    <w:rsid w:val="00331D6C"/>
    <w:rsid w:val="00332F46"/>
    <w:rsid w:val="0033364D"/>
    <w:rsid w:val="00333E3F"/>
    <w:rsid w:val="00333F61"/>
    <w:rsid w:val="00334999"/>
    <w:rsid w:val="0033655A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743D2"/>
    <w:rsid w:val="003809D8"/>
    <w:rsid w:val="00382285"/>
    <w:rsid w:val="00382504"/>
    <w:rsid w:val="00383D3C"/>
    <w:rsid w:val="00384043"/>
    <w:rsid w:val="00386C8E"/>
    <w:rsid w:val="00387243"/>
    <w:rsid w:val="00392B0F"/>
    <w:rsid w:val="00392B43"/>
    <w:rsid w:val="00392F4F"/>
    <w:rsid w:val="00394CB7"/>
    <w:rsid w:val="00396AE5"/>
    <w:rsid w:val="003973B8"/>
    <w:rsid w:val="003A1A6D"/>
    <w:rsid w:val="003A21AC"/>
    <w:rsid w:val="003A2551"/>
    <w:rsid w:val="003A41B1"/>
    <w:rsid w:val="003A4DC1"/>
    <w:rsid w:val="003A5908"/>
    <w:rsid w:val="003A5A9D"/>
    <w:rsid w:val="003A5E55"/>
    <w:rsid w:val="003B13A9"/>
    <w:rsid w:val="003B58BF"/>
    <w:rsid w:val="003B6F73"/>
    <w:rsid w:val="003C3C37"/>
    <w:rsid w:val="003C48F1"/>
    <w:rsid w:val="003C4B19"/>
    <w:rsid w:val="003C659A"/>
    <w:rsid w:val="003C7514"/>
    <w:rsid w:val="003D1ED1"/>
    <w:rsid w:val="003D4FCB"/>
    <w:rsid w:val="003E4162"/>
    <w:rsid w:val="003E464A"/>
    <w:rsid w:val="003E719D"/>
    <w:rsid w:val="003F0669"/>
    <w:rsid w:val="003F3E9E"/>
    <w:rsid w:val="003F49E2"/>
    <w:rsid w:val="003F503B"/>
    <w:rsid w:val="003F5826"/>
    <w:rsid w:val="003F5882"/>
    <w:rsid w:val="003F60D2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37ADE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548D7"/>
    <w:rsid w:val="00460E98"/>
    <w:rsid w:val="00460EBC"/>
    <w:rsid w:val="004617BB"/>
    <w:rsid w:val="00461FBB"/>
    <w:rsid w:val="00462A4F"/>
    <w:rsid w:val="004639B5"/>
    <w:rsid w:val="0046644D"/>
    <w:rsid w:val="0047062C"/>
    <w:rsid w:val="004748C0"/>
    <w:rsid w:val="00476528"/>
    <w:rsid w:val="00477ADD"/>
    <w:rsid w:val="00480774"/>
    <w:rsid w:val="004807CF"/>
    <w:rsid w:val="004825FF"/>
    <w:rsid w:val="00483B12"/>
    <w:rsid w:val="00485B52"/>
    <w:rsid w:val="00490F36"/>
    <w:rsid w:val="004934C5"/>
    <w:rsid w:val="00493D06"/>
    <w:rsid w:val="00494A82"/>
    <w:rsid w:val="00494BF8"/>
    <w:rsid w:val="0049534F"/>
    <w:rsid w:val="0049543B"/>
    <w:rsid w:val="004A1963"/>
    <w:rsid w:val="004A50BC"/>
    <w:rsid w:val="004A57A5"/>
    <w:rsid w:val="004A66D1"/>
    <w:rsid w:val="004A731F"/>
    <w:rsid w:val="004A749F"/>
    <w:rsid w:val="004A76EB"/>
    <w:rsid w:val="004A7E36"/>
    <w:rsid w:val="004B50F0"/>
    <w:rsid w:val="004B5569"/>
    <w:rsid w:val="004C0C45"/>
    <w:rsid w:val="004C1036"/>
    <w:rsid w:val="004C10D6"/>
    <w:rsid w:val="004C2620"/>
    <w:rsid w:val="004C2704"/>
    <w:rsid w:val="004C2DD9"/>
    <w:rsid w:val="004C4725"/>
    <w:rsid w:val="004C52C0"/>
    <w:rsid w:val="004C6EE4"/>
    <w:rsid w:val="004D4CCE"/>
    <w:rsid w:val="004D63E9"/>
    <w:rsid w:val="004E3410"/>
    <w:rsid w:val="004E4827"/>
    <w:rsid w:val="004E5DD6"/>
    <w:rsid w:val="004E6D1D"/>
    <w:rsid w:val="004E7F7A"/>
    <w:rsid w:val="004F1DB6"/>
    <w:rsid w:val="004F24C8"/>
    <w:rsid w:val="004F2BCC"/>
    <w:rsid w:val="004F31B5"/>
    <w:rsid w:val="004F4AC8"/>
    <w:rsid w:val="00500D3B"/>
    <w:rsid w:val="005038D7"/>
    <w:rsid w:val="00506BA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0527"/>
    <w:rsid w:val="00522BE4"/>
    <w:rsid w:val="005327E3"/>
    <w:rsid w:val="00532D41"/>
    <w:rsid w:val="00532DC9"/>
    <w:rsid w:val="00534CF1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724F"/>
    <w:rsid w:val="005578DF"/>
    <w:rsid w:val="00562ABE"/>
    <w:rsid w:val="00563C92"/>
    <w:rsid w:val="00564049"/>
    <w:rsid w:val="00564ED6"/>
    <w:rsid w:val="0056694D"/>
    <w:rsid w:val="005708CB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1E12"/>
    <w:rsid w:val="005B588A"/>
    <w:rsid w:val="005C02F8"/>
    <w:rsid w:val="005C10BB"/>
    <w:rsid w:val="005C13F5"/>
    <w:rsid w:val="005C1805"/>
    <w:rsid w:val="005C1C2E"/>
    <w:rsid w:val="005C2B74"/>
    <w:rsid w:val="005C52B4"/>
    <w:rsid w:val="005C74D9"/>
    <w:rsid w:val="005D2FD5"/>
    <w:rsid w:val="005D3855"/>
    <w:rsid w:val="005D3E53"/>
    <w:rsid w:val="005D49B2"/>
    <w:rsid w:val="005E109B"/>
    <w:rsid w:val="005E25BB"/>
    <w:rsid w:val="005E342A"/>
    <w:rsid w:val="005E7368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2F9F"/>
    <w:rsid w:val="006230E3"/>
    <w:rsid w:val="00631F41"/>
    <w:rsid w:val="00633F9C"/>
    <w:rsid w:val="00635E34"/>
    <w:rsid w:val="00642664"/>
    <w:rsid w:val="00644615"/>
    <w:rsid w:val="00644938"/>
    <w:rsid w:val="00645158"/>
    <w:rsid w:val="0064532E"/>
    <w:rsid w:val="006524E0"/>
    <w:rsid w:val="00652ADE"/>
    <w:rsid w:val="0065381F"/>
    <w:rsid w:val="006542AE"/>
    <w:rsid w:val="00656A7A"/>
    <w:rsid w:val="00657045"/>
    <w:rsid w:val="006575DF"/>
    <w:rsid w:val="006615B0"/>
    <w:rsid w:val="0066323E"/>
    <w:rsid w:val="00663477"/>
    <w:rsid w:val="00664AC0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7FC"/>
    <w:rsid w:val="00685B3C"/>
    <w:rsid w:val="00685B8D"/>
    <w:rsid w:val="0068677E"/>
    <w:rsid w:val="006931D7"/>
    <w:rsid w:val="00694955"/>
    <w:rsid w:val="00695211"/>
    <w:rsid w:val="006952AC"/>
    <w:rsid w:val="00696298"/>
    <w:rsid w:val="00697CEE"/>
    <w:rsid w:val="006A488B"/>
    <w:rsid w:val="006B004E"/>
    <w:rsid w:val="006B4024"/>
    <w:rsid w:val="006B48EB"/>
    <w:rsid w:val="006B65EA"/>
    <w:rsid w:val="006B6D15"/>
    <w:rsid w:val="006C1399"/>
    <w:rsid w:val="006C3755"/>
    <w:rsid w:val="006C3D0A"/>
    <w:rsid w:val="006C3D86"/>
    <w:rsid w:val="006C5B73"/>
    <w:rsid w:val="006D0804"/>
    <w:rsid w:val="006D16F2"/>
    <w:rsid w:val="006D2130"/>
    <w:rsid w:val="006D262F"/>
    <w:rsid w:val="006D2F13"/>
    <w:rsid w:val="006D4C80"/>
    <w:rsid w:val="006E278E"/>
    <w:rsid w:val="006E2914"/>
    <w:rsid w:val="006E3411"/>
    <w:rsid w:val="006E500A"/>
    <w:rsid w:val="006E52B0"/>
    <w:rsid w:val="006E60CC"/>
    <w:rsid w:val="006E7876"/>
    <w:rsid w:val="006E797B"/>
    <w:rsid w:val="006E7E6C"/>
    <w:rsid w:val="006F02D0"/>
    <w:rsid w:val="006F4070"/>
    <w:rsid w:val="006F4D47"/>
    <w:rsid w:val="006F5C85"/>
    <w:rsid w:val="006F7A42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165C0"/>
    <w:rsid w:val="007209A4"/>
    <w:rsid w:val="00720FCE"/>
    <w:rsid w:val="00722E1D"/>
    <w:rsid w:val="00725372"/>
    <w:rsid w:val="00726221"/>
    <w:rsid w:val="007308DE"/>
    <w:rsid w:val="00730CDE"/>
    <w:rsid w:val="0073327C"/>
    <w:rsid w:val="00733CAF"/>
    <w:rsid w:val="00734D6E"/>
    <w:rsid w:val="007358E6"/>
    <w:rsid w:val="00737587"/>
    <w:rsid w:val="00737FB8"/>
    <w:rsid w:val="00747E30"/>
    <w:rsid w:val="00750A35"/>
    <w:rsid w:val="0075126A"/>
    <w:rsid w:val="0075289B"/>
    <w:rsid w:val="007548DB"/>
    <w:rsid w:val="0075499B"/>
    <w:rsid w:val="00755404"/>
    <w:rsid w:val="007572CC"/>
    <w:rsid w:val="00760F63"/>
    <w:rsid w:val="007612B3"/>
    <w:rsid w:val="00762138"/>
    <w:rsid w:val="007646D7"/>
    <w:rsid w:val="007654AA"/>
    <w:rsid w:val="00767954"/>
    <w:rsid w:val="00767A53"/>
    <w:rsid w:val="00770C2E"/>
    <w:rsid w:val="00771D75"/>
    <w:rsid w:val="007763E7"/>
    <w:rsid w:val="00776B7B"/>
    <w:rsid w:val="00777472"/>
    <w:rsid w:val="00780A2C"/>
    <w:rsid w:val="007815A6"/>
    <w:rsid w:val="007846C4"/>
    <w:rsid w:val="00784738"/>
    <w:rsid w:val="00785927"/>
    <w:rsid w:val="00785B61"/>
    <w:rsid w:val="007877E3"/>
    <w:rsid w:val="00787E16"/>
    <w:rsid w:val="00792EE6"/>
    <w:rsid w:val="00793775"/>
    <w:rsid w:val="0079444B"/>
    <w:rsid w:val="00796806"/>
    <w:rsid w:val="007A0335"/>
    <w:rsid w:val="007A40D8"/>
    <w:rsid w:val="007A4887"/>
    <w:rsid w:val="007A7C26"/>
    <w:rsid w:val="007B21B2"/>
    <w:rsid w:val="007C0CCF"/>
    <w:rsid w:val="007C4815"/>
    <w:rsid w:val="007C73C6"/>
    <w:rsid w:val="007D29F5"/>
    <w:rsid w:val="007D2EDC"/>
    <w:rsid w:val="007D5BE1"/>
    <w:rsid w:val="007D5D10"/>
    <w:rsid w:val="007E08D6"/>
    <w:rsid w:val="007E6310"/>
    <w:rsid w:val="007F0EBC"/>
    <w:rsid w:val="007F1066"/>
    <w:rsid w:val="007F1D5D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2CA3"/>
    <w:rsid w:val="008344A7"/>
    <w:rsid w:val="008375EC"/>
    <w:rsid w:val="008409B8"/>
    <w:rsid w:val="00840E8D"/>
    <w:rsid w:val="008454AD"/>
    <w:rsid w:val="00845544"/>
    <w:rsid w:val="00851265"/>
    <w:rsid w:val="008513C9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174C"/>
    <w:rsid w:val="00872D84"/>
    <w:rsid w:val="00880D10"/>
    <w:rsid w:val="00892186"/>
    <w:rsid w:val="0089354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229D"/>
    <w:rsid w:val="008D38B4"/>
    <w:rsid w:val="008D5AC9"/>
    <w:rsid w:val="008D7041"/>
    <w:rsid w:val="008E5B27"/>
    <w:rsid w:val="008E777E"/>
    <w:rsid w:val="008F0BFB"/>
    <w:rsid w:val="008F21F2"/>
    <w:rsid w:val="008F2E6F"/>
    <w:rsid w:val="008F35CE"/>
    <w:rsid w:val="00901EC6"/>
    <w:rsid w:val="009023E2"/>
    <w:rsid w:val="00902957"/>
    <w:rsid w:val="0090440F"/>
    <w:rsid w:val="009062BC"/>
    <w:rsid w:val="00910410"/>
    <w:rsid w:val="00910F57"/>
    <w:rsid w:val="0091104C"/>
    <w:rsid w:val="009137CE"/>
    <w:rsid w:val="00917F68"/>
    <w:rsid w:val="0092033A"/>
    <w:rsid w:val="0092052A"/>
    <w:rsid w:val="00920685"/>
    <w:rsid w:val="009218A5"/>
    <w:rsid w:val="00921AA6"/>
    <w:rsid w:val="00921B5B"/>
    <w:rsid w:val="00922357"/>
    <w:rsid w:val="00925FAA"/>
    <w:rsid w:val="00926A77"/>
    <w:rsid w:val="00927924"/>
    <w:rsid w:val="00930CC4"/>
    <w:rsid w:val="0093458C"/>
    <w:rsid w:val="00936437"/>
    <w:rsid w:val="00937018"/>
    <w:rsid w:val="009370DA"/>
    <w:rsid w:val="00937E37"/>
    <w:rsid w:val="00940C71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397E"/>
    <w:rsid w:val="009660DD"/>
    <w:rsid w:val="00966BB2"/>
    <w:rsid w:val="009829D9"/>
    <w:rsid w:val="00983423"/>
    <w:rsid w:val="009834CE"/>
    <w:rsid w:val="00983D87"/>
    <w:rsid w:val="0098603A"/>
    <w:rsid w:val="009860A0"/>
    <w:rsid w:val="009952C7"/>
    <w:rsid w:val="009970AA"/>
    <w:rsid w:val="009A0530"/>
    <w:rsid w:val="009A32D4"/>
    <w:rsid w:val="009A410D"/>
    <w:rsid w:val="009A4C9A"/>
    <w:rsid w:val="009A5616"/>
    <w:rsid w:val="009A63E0"/>
    <w:rsid w:val="009B1AB0"/>
    <w:rsid w:val="009B4E9E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4FF0"/>
    <w:rsid w:val="009D5F18"/>
    <w:rsid w:val="009D6C0A"/>
    <w:rsid w:val="009D7998"/>
    <w:rsid w:val="009E13F4"/>
    <w:rsid w:val="009E3077"/>
    <w:rsid w:val="009E3C0C"/>
    <w:rsid w:val="009E6B1D"/>
    <w:rsid w:val="009F1556"/>
    <w:rsid w:val="009F246A"/>
    <w:rsid w:val="009F3788"/>
    <w:rsid w:val="009F41F4"/>
    <w:rsid w:val="009F7330"/>
    <w:rsid w:val="00A01864"/>
    <w:rsid w:val="00A0223C"/>
    <w:rsid w:val="00A031C9"/>
    <w:rsid w:val="00A05061"/>
    <w:rsid w:val="00A05C0F"/>
    <w:rsid w:val="00A06B79"/>
    <w:rsid w:val="00A06C60"/>
    <w:rsid w:val="00A10FFA"/>
    <w:rsid w:val="00A1134B"/>
    <w:rsid w:val="00A14EE6"/>
    <w:rsid w:val="00A17D18"/>
    <w:rsid w:val="00A20B08"/>
    <w:rsid w:val="00A20E8F"/>
    <w:rsid w:val="00A2116D"/>
    <w:rsid w:val="00A22755"/>
    <w:rsid w:val="00A22A15"/>
    <w:rsid w:val="00A25019"/>
    <w:rsid w:val="00A266B8"/>
    <w:rsid w:val="00A26D5D"/>
    <w:rsid w:val="00A30E35"/>
    <w:rsid w:val="00A3160B"/>
    <w:rsid w:val="00A330D6"/>
    <w:rsid w:val="00A36B36"/>
    <w:rsid w:val="00A3787E"/>
    <w:rsid w:val="00A4101C"/>
    <w:rsid w:val="00A431D6"/>
    <w:rsid w:val="00A45ED0"/>
    <w:rsid w:val="00A46A06"/>
    <w:rsid w:val="00A50F61"/>
    <w:rsid w:val="00A56E14"/>
    <w:rsid w:val="00A578F5"/>
    <w:rsid w:val="00A6013A"/>
    <w:rsid w:val="00A60544"/>
    <w:rsid w:val="00A62E79"/>
    <w:rsid w:val="00A65D26"/>
    <w:rsid w:val="00A71CB4"/>
    <w:rsid w:val="00A74A76"/>
    <w:rsid w:val="00A74B97"/>
    <w:rsid w:val="00A7645F"/>
    <w:rsid w:val="00A8102D"/>
    <w:rsid w:val="00A81BE2"/>
    <w:rsid w:val="00A85586"/>
    <w:rsid w:val="00A9175F"/>
    <w:rsid w:val="00A91DA3"/>
    <w:rsid w:val="00A91FE0"/>
    <w:rsid w:val="00A97F70"/>
    <w:rsid w:val="00AA0A43"/>
    <w:rsid w:val="00AA4266"/>
    <w:rsid w:val="00AB2527"/>
    <w:rsid w:val="00AC2553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0C54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1A2A"/>
    <w:rsid w:val="00B01CAB"/>
    <w:rsid w:val="00B02E5B"/>
    <w:rsid w:val="00B0402C"/>
    <w:rsid w:val="00B044D9"/>
    <w:rsid w:val="00B04961"/>
    <w:rsid w:val="00B04E14"/>
    <w:rsid w:val="00B056A9"/>
    <w:rsid w:val="00B112AB"/>
    <w:rsid w:val="00B119CC"/>
    <w:rsid w:val="00B11C33"/>
    <w:rsid w:val="00B1499E"/>
    <w:rsid w:val="00B153AF"/>
    <w:rsid w:val="00B15EF9"/>
    <w:rsid w:val="00B20941"/>
    <w:rsid w:val="00B20BCF"/>
    <w:rsid w:val="00B21D2F"/>
    <w:rsid w:val="00B21E12"/>
    <w:rsid w:val="00B23988"/>
    <w:rsid w:val="00B24B09"/>
    <w:rsid w:val="00B2594C"/>
    <w:rsid w:val="00B2696B"/>
    <w:rsid w:val="00B26FE4"/>
    <w:rsid w:val="00B30BCB"/>
    <w:rsid w:val="00B325D8"/>
    <w:rsid w:val="00B333E3"/>
    <w:rsid w:val="00B3383A"/>
    <w:rsid w:val="00B36246"/>
    <w:rsid w:val="00B40125"/>
    <w:rsid w:val="00B4095C"/>
    <w:rsid w:val="00B458AB"/>
    <w:rsid w:val="00B45AA8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209"/>
    <w:rsid w:val="00B7769F"/>
    <w:rsid w:val="00B80786"/>
    <w:rsid w:val="00B80B1E"/>
    <w:rsid w:val="00B828B4"/>
    <w:rsid w:val="00B83427"/>
    <w:rsid w:val="00B83ED6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A68"/>
    <w:rsid w:val="00BA1A8D"/>
    <w:rsid w:val="00BA2601"/>
    <w:rsid w:val="00BA3337"/>
    <w:rsid w:val="00BA4BBD"/>
    <w:rsid w:val="00BA5C7E"/>
    <w:rsid w:val="00BA7C69"/>
    <w:rsid w:val="00BB0F96"/>
    <w:rsid w:val="00BB19B8"/>
    <w:rsid w:val="00BB7015"/>
    <w:rsid w:val="00BC0322"/>
    <w:rsid w:val="00BC077D"/>
    <w:rsid w:val="00BC4A55"/>
    <w:rsid w:val="00BD1112"/>
    <w:rsid w:val="00BD2D8F"/>
    <w:rsid w:val="00BD58A4"/>
    <w:rsid w:val="00BD7949"/>
    <w:rsid w:val="00BE087A"/>
    <w:rsid w:val="00BE0A7B"/>
    <w:rsid w:val="00BE28EE"/>
    <w:rsid w:val="00BE38A8"/>
    <w:rsid w:val="00BF0427"/>
    <w:rsid w:val="00BF15F1"/>
    <w:rsid w:val="00BF1BAE"/>
    <w:rsid w:val="00BF3244"/>
    <w:rsid w:val="00BF353D"/>
    <w:rsid w:val="00BF6EFD"/>
    <w:rsid w:val="00BF78FD"/>
    <w:rsid w:val="00C015A6"/>
    <w:rsid w:val="00C0164D"/>
    <w:rsid w:val="00C02FE9"/>
    <w:rsid w:val="00C0613F"/>
    <w:rsid w:val="00C10C91"/>
    <w:rsid w:val="00C12D87"/>
    <w:rsid w:val="00C14458"/>
    <w:rsid w:val="00C14580"/>
    <w:rsid w:val="00C153BB"/>
    <w:rsid w:val="00C179E7"/>
    <w:rsid w:val="00C219F3"/>
    <w:rsid w:val="00C22E1C"/>
    <w:rsid w:val="00C22F62"/>
    <w:rsid w:val="00C24130"/>
    <w:rsid w:val="00C244CC"/>
    <w:rsid w:val="00C244E8"/>
    <w:rsid w:val="00C27669"/>
    <w:rsid w:val="00C27BFA"/>
    <w:rsid w:val="00C300AC"/>
    <w:rsid w:val="00C30CE0"/>
    <w:rsid w:val="00C31DF3"/>
    <w:rsid w:val="00C31EC8"/>
    <w:rsid w:val="00C34684"/>
    <w:rsid w:val="00C34DE1"/>
    <w:rsid w:val="00C353CF"/>
    <w:rsid w:val="00C359DA"/>
    <w:rsid w:val="00C424FC"/>
    <w:rsid w:val="00C4348A"/>
    <w:rsid w:val="00C451BB"/>
    <w:rsid w:val="00C51F8C"/>
    <w:rsid w:val="00C5533B"/>
    <w:rsid w:val="00C57F0E"/>
    <w:rsid w:val="00C615A9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38B5"/>
    <w:rsid w:val="00C74421"/>
    <w:rsid w:val="00C752F3"/>
    <w:rsid w:val="00C7601A"/>
    <w:rsid w:val="00C7771A"/>
    <w:rsid w:val="00C810D6"/>
    <w:rsid w:val="00C82F0B"/>
    <w:rsid w:val="00C83227"/>
    <w:rsid w:val="00C859C8"/>
    <w:rsid w:val="00C9266C"/>
    <w:rsid w:val="00C97C1D"/>
    <w:rsid w:val="00CA152F"/>
    <w:rsid w:val="00CA23A0"/>
    <w:rsid w:val="00CA4619"/>
    <w:rsid w:val="00CA59A5"/>
    <w:rsid w:val="00CA63D8"/>
    <w:rsid w:val="00CB49E0"/>
    <w:rsid w:val="00CB4D04"/>
    <w:rsid w:val="00CB6C60"/>
    <w:rsid w:val="00CC09BF"/>
    <w:rsid w:val="00CC0B5D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56F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07B8"/>
    <w:rsid w:val="00CF2B9E"/>
    <w:rsid w:val="00CF2E3A"/>
    <w:rsid w:val="00CF3E72"/>
    <w:rsid w:val="00D04517"/>
    <w:rsid w:val="00D0511E"/>
    <w:rsid w:val="00D1025F"/>
    <w:rsid w:val="00D12DCC"/>
    <w:rsid w:val="00D14073"/>
    <w:rsid w:val="00D1415B"/>
    <w:rsid w:val="00D14DCB"/>
    <w:rsid w:val="00D16E6D"/>
    <w:rsid w:val="00D21E51"/>
    <w:rsid w:val="00D22BE4"/>
    <w:rsid w:val="00D24228"/>
    <w:rsid w:val="00D2542B"/>
    <w:rsid w:val="00D25F02"/>
    <w:rsid w:val="00D263C2"/>
    <w:rsid w:val="00D26C21"/>
    <w:rsid w:val="00D271C0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00B3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53D3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681"/>
    <w:rsid w:val="00D8552D"/>
    <w:rsid w:val="00D87117"/>
    <w:rsid w:val="00D871CB"/>
    <w:rsid w:val="00D91670"/>
    <w:rsid w:val="00D93276"/>
    <w:rsid w:val="00D93CF7"/>
    <w:rsid w:val="00D96540"/>
    <w:rsid w:val="00DA3046"/>
    <w:rsid w:val="00DA509A"/>
    <w:rsid w:val="00DA7D1F"/>
    <w:rsid w:val="00DA7DDD"/>
    <w:rsid w:val="00DB17AA"/>
    <w:rsid w:val="00DB1FC3"/>
    <w:rsid w:val="00DB2AC9"/>
    <w:rsid w:val="00DB394F"/>
    <w:rsid w:val="00DB3C30"/>
    <w:rsid w:val="00DB4210"/>
    <w:rsid w:val="00DB4875"/>
    <w:rsid w:val="00DB6A11"/>
    <w:rsid w:val="00DB6B37"/>
    <w:rsid w:val="00DB7F36"/>
    <w:rsid w:val="00DC067B"/>
    <w:rsid w:val="00DC08B6"/>
    <w:rsid w:val="00DC2739"/>
    <w:rsid w:val="00DC3754"/>
    <w:rsid w:val="00DC6FCE"/>
    <w:rsid w:val="00DD0167"/>
    <w:rsid w:val="00DD21E9"/>
    <w:rsid w:val="00DD2EAB"/>
    <w:rsid w:val="00DD3005"/>
    <w:rsid w:val="00DD3AAC"/>
    <w:rsid w:val="00DD4B96"/>
    <w:rsid w:val="00DE0673"/>
    <w:rsid w:val="00DE5733"/>
    <w:rsid w:val="00DE67E4"/>
    <w:rsid w:val="00DE6A89"/>
    <w:rsid w:val="00DE75D3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0FB6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34A4"/>
    <w:rsid w:val="00E441DD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DD8"/>
    <w:rsid w:val="00EA2BDF"/>
    <w:rsid w:val="00EA4C1A"/>
    <w:rsid w:val="00EB1584"/>
    <w:rsid w:val="00EB26BF"/>
    <w:rsid w:val="00EB567B"/>
    <w:rsid w:val="00EB5DC0"/>
    <w:rsid w:val="00EB6A66"/>
    <w:rsid w:val="00EB6F6F"/>
    <w:rsid w:val="00EC0503"/>
    <w:rsid w:val="00EC1621"/>
    <w:rsid w:val="00EC3BBC"/>
    <w:rsid w:val="00EC4352"/>
    <w:rsid w:val="00EC538A"/>
    <w:rsid w:val="00ED0B33"/>
    <w:rsid w:val="00ED4C88"/>
    <w:rsid w:val="00EE318B"/>
    <w:rsid w:val="00EE3C74"/>
    <w:rsid w:val="00EE7A93"/>
    <w:rsid w:val="00EF0428"/>
    <w:rsid w:val="00EF07DA"/>
    <w:rsid w:val="00EF07E9"/>
    <w:rsid w:val="00EF0C90"/>
    <w:rsid w:val="00EF1B4A"/>
    <w:rsid w:val="00EF2312"/>
    <w:rsid w:val="00EF2963"/>
    <w:rsid w:val="00EF3594"/>
    <w:rsid w:val="00EF39FF"/>
    <w:rsid w:val="00F0084C"/>
    <w:rsid w:val="00F042DF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5450"/>
    <w:rsid w:val="00F359C3"/>
    <w:rsid w:val="00F37CEB"/>
    <w:rsid w:val="00F4024A"/>
    <w:rsid w:val="00F4067B"/>
    <w:rsid w:val="00F41D8C"/>
    <w:rsid w:val="00F41E2A"/>
    <w:rsid w:val="00F45126"/>
    <w:rsid w:val="00F455E4"/>
    <w:rsid w:val="00F45687"/>
    <w:rsid w:val="00F51154"/>
    <w:rsid w:val="00F529B0"/>
    <w:rsid w:val="00F53E1F"/>
    <w:rsid w:val="00F54288"/>
    <w:rsid w:val="00F55344"/>
    <w:rsid w:val="00F55409"/>
    <w:rsid w:val="00F5770D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5A5F"/>
    <w:rsid w:val="00F7713A"/>
    <w:rsid w:val="00F80B9A"/>
    <w:rsid w:val="00F81D19"/>
    <w:rsid w:val="00F84197"/>
    <w:rsid w:val="00F920EB"/>
    <w:rsid w:val="00F92B36"/>
    <w:rsid w:val="00F92BD6"/>
    <w:rsid w:val="00FA12D9"/>
    <w:rsid w:val="00FA1C7E"/>
    <w:rsid w:val="00FA49A1"/>
    <w:rsid w:val="00FA5718"/>
    <w:rsid w:val="00FB1331"/>
    <w:rsid w:val="00FB2E1F"/>
    <w:rsid w:val="00FB4F12"/>
    <w:rsid w:val="00FC1C2E"/>
    <w:rsid w:val="00FC51CC"/>
    <w:rsid w:val="00FD0F46"/>
    <w:rsid w:val="00FD24DC"/>
    <w:rsid w:val="00FD2552"/>
    <w:rsid w:val="00FD27EC"/>
    <w:rsid w:val="00FD5CB9"/>
    <w:rsid w:val="00FD77B3"/>
    <w:rsid w:val="00FE39AD"/>
    <w:rsid w:val="00FE3D47"/>
    <w:rsid w:val="00FE4CFE"/>
    <w:rsid w:val="00FF1B19"/>
    <w:rsid w:val="00FF27A4"/>
    <w:rsid w:val="00FF4295"/>
    <w:rsid w:val="00FF5272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EBC144"/>
  <w15:chartTrackingRefBased/>
  <w15:docId w15:val="{0CF4CFA5-26BF-4F27-B68E-27B64B06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character" w:customStyle="1" w:styleId="Teksttreci8">
    <w:name w:val="Tekst treści (8)_"/>
    <w:link w:val="Teksttreci80"/>
    <w:rsid w:val="001638A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1638AA"/>
    <w:pPr>
      <w:widowControl w:val="0"/>
      <w:shd w:val="clear" w:color="auto" w:fill="FFFFFF"/>
      <w:spacing w:before="240" w:line="264" w:lineRule="exact"/>
      <w:ind w:hanging="360"/>
    </w:pPr>
    <w:rPr>
      <w:rFonts w:ascii="Calibri" w:eastAsia="Calibri" w:hAnsi="Calibri"/>
      <w:i/>
      <w:iCs/>
      <w:sz w:val="20"/>
      <w:szCs w:val="20"/>
      <w:lang w:val="x-none" w:eastAsia="x-none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semiHidden/>
    <w:locked/>
    <w:rsid w:val="006857FC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255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Katarzyna Pacholec</cp:lastModifiedBy>
  <cp:revision>5</cp:revision>
  <cp:lastPrinted>2013-04-03T06:33:00Z</cp:lastPrinted>
  <dcterms:created xsi:type="dcterms:W3CDTF">2022-03-08T18:40:00Z</dcterms:created>
  <dcterms:modified xsi:type="dcterms:W3CDTF">2022-08-03T11:15:00Z</dcterms:modified>
</cp:coreProperties>
</file>