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D5362" w14:textId="77777777" w:rsidR="00DA509A" w:rsidRPr="0033475E" w:rsidRDefault="000B4C54" w:rsidP="000B4C54">
      <w:pPr>
        <w:pageBreakBefore/>
        <w:tabs>
          <w:tab w:val="right" w:pos="9070"/>
        </w:tabs>
        <w:rPr>
          <w:rFonts w:ascii="Cambria" w:hAnsi="Cambria" w:cs="Arial"/>
          <w:sz w:val="20"/>
          <w:szCs w:val="20"/>
        </w:rPr>
      </w:pPr>
      <w:r w:rsidRPr="0033475E">
        <w:rPr>
          <w:rFonts w:ascii="Cambria" w:hAnsi="Cambria" w:cs="Arial"/>
          <w:sz w:val="20"/>
          <w:szCs w:val="20"/>
        </w:rPr>
        <w:tab/>
        <w:t xml:space="preserve"> </w:t>
      </w:r>
      <w:r w:rsidR="00EC6B7B" w:rsidRPr="0033475E">
        <w:rPr>
          <w:rFonts w:ascii="Cambria" w:hAnsi="Cambria" w:cs="Arial"/>
          <w:sz w:val="20"/>
          <w:szCs w:val="20"/>
        </w:rPr>
        <w:tab/>
      </w:r>
      <w:r w:rsidR="00EC6B7B" w:rsidRPr="0033475E">
        <w:rPr>
          <w:rFonts w:ascii="Cambria" w:hAnsi="Cambria" w:cs="Arial"/>
          <w:sz w:val="20"/>
          <w:szCs w:val="20"/>
        </w:rPr>
        <w:tab/>
      </w:r>
      <w:r w:rsidR="00EC6B7B" w:rsidRPr="0033475E">
        <w:rPr>
          <w:rFonts w:ascii="Cambria" w:hAnsi="Cambria" w:cs="Arial"/>
          <w:sz w:val="20"/>
          <w:szCs w:val="20"/>
        </w:rPr>
        <w:tab/>
      </w:r>
      <w:r w:rsidR="00EC6B7B" w:rsidRPr="0033475E">
        <w:rPr>
          <w:rFonts w:ascii="Cambria" w:hAnsi="Cambria" w:cs="Arial"/>
          <w:sz w:val="20"/>
          <w:szCs w:val="20"/>
        </w:rPr>
        <w:tab/>
      </w:r>
      <w:r w:rsidR="00EC6B7B" w:rsidRPr="0033475E">
        <w:rPr>
          <w:rFonts w:ascii="Cambria" w:hAnsi="Cambria" w:cs="Arial"/>
          <w:sz w:val="20"/>
          <w:szCs w:val="20"/>
        </w:rPr>
        <w:tab/>
      </w:r>
      <w:r w:rsidR="00DA509A" w:rsidRPr="0033475E">
        <w:rPr>
          <w:rFonts w:ascii="Cambria" w:hAnsi="Cambria" w:cs="Arial"/>
          <w:sz w:val="20"/>
          <w:szCs w:val="20"/>
        </w:rPr>
        <w:t xml:space="preserve">Załącznik nr </w:t>
      </w:r>
      <w:r w:rsidR="00505D55" w:rsidRPr="0033475E">
        <w:rPr>
          <w:rFonts w:ascii="Cambria" w:hAnsi="Cambria" w:cs="Arial"/>
          <w:sz w:val="20"/>
          <w:szCs w:val="20"/>
        </w:rPr>
        <w:t>8</w:t>
      </w:r>
      <w:r w:rsidR="0029492E" w:rsidRPr="0033475E">
        <w:rPr>
          <w:rFonts w:ascii="Cambria" w:hAnsi="Cambria" w:cs="Arial"/>
          <w:sz w:val="20"/>
          <w:szCs w:val="20"/>
        </w:rPr>
        <w:t xml:space="preserve"> do SWZ</w:t>
      </w:r>
      <w:r w:rsidR="00DA509A" w:rsidRPr="0033475E">
        <w:rPr>
          <w:rFonts w:ascii="Cambria" w:hAnsi="Cambria" w:cs="Arial"/>
          <w:sz w:val="20"/>
          <w:szCs w:val="20"/>
        </w:rPr>
        <w:t xml:space="preserve"> </w:t>
      </w:r>
      <w:r w:rsidR="0000234F" w:rsidRPr="0033475E">
        <w:rPr>
          <w:rFonts w:ascii="Cambria" w:hAnsi="Cambria" w:cs="Arial"/>
          <w:sz w:val="20"/>
          <w:szCs w:val="20"/>
        </w:rPr>
        <w:t xml:space="preserve"> </w:t>
      </w:r>
    </w:p>
    <w:p w14:paraId="36B4BB4E" w14:textId="77777777" w:rsidR="00D02233" w:rsidRPr="0033475E" w:rsidRDefault="00DA509A" w:rsidP="00DA509A">
      <w:pPr>
        <w:tabs>
          <w:tab w:val="left" w:pos="1140"/>
        </w:tabs>
        <w:rPr>
          <w:rFonts w:ascii="Cambria" w:hAnsi="Cambria" w:cs="Arial"/>
          <w:b/>
          <w:sz w:val="20"/>
          <w:szCs w:val="20"/>
        </w:rPr>
      </w:pPr>
      <w:r w:rsidRPr="0033475E">
        <w:rPr>
          <w:rFonts w:ascii="Cambria" w:hAnsi="Cambria" w:cs="Arial"/>
          <w:b/>
          <w:sz w:val="20"/>
          <w:szCs w:val="20"/>
        </w:rPr>
        <w:tab/>
      </w:r>
    </w:p>
    <w:p w14:paraId="4E827DF8" w14:textId="77777777" w:rsidR="009E1C8A" w:rsidRPr="0033475E" w:rsidRDefault="009E1C8A" w:rsidP="009E1C8A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33475E">
        <w:rPr>
          <w:rFonts w:ascii="Cambria" w:hAnsi="Cambria" w:cs="Arial"/>
          <w:sz w:val="20"/>
          <w:szCs w:val="20"/>
        </w:rPr>
        <w:t>...................................................................................</w:t>
      </w:r>
      <w:r w:rsidRPr="0033475E">
        <w:rPr>
          <w:rFonts w:ascii="Cambria" w:hAnsi="Cambria" w:cs="Arial"/>
          <w:sz w:val="20"/>
          <w:szCs w:val="20"/>
        </w:rPr>
        <w:tab/>
        <w:t xml:space="preserve">      </w:t>
      </w:r>
      <w:r w:rsidR="00EC6B7B" w:rsidRPr="0033475E">
        <w:rPr>
          <w:rFonts w:ascii="Cambria" w:hAnsi="Cambria" w:cs="Arial"/>
          <w:sz w:val="20"/>
          <w:szCs w:val="20"/>
        </w:rPr>
        <w:tab/>
      </w:r>
      <w:r w:rsidR="00EC6B7B" w:rsidRPr="0033475E">
        <w:rPr>
          <w:rFonts w:ascii="Cambria" w:hAnsi="Cambria" w:cs="Arial"/>
          <w:sz w:val="20"/>
          <w:szCs w:val="20"/>
        </w:rPr>
        <w:tab/>
      </w:r>
      <w:r w:rsidR="00EC6B7B" w:rsidRPr="0033475E">
        <w:rPr>
          <w:rFonts w:ascii="Cambria" w:hAnsi="Cambria" w:cs="Arial"/>
          <w:sz w:val="20"/>
          <w:szCs w:val="20"/>
        </w:rPr>
        <w:tab/>
      </w:r>
      <w:r w:rsidR="00EC6B7B" w:rsidRPr="0033475E">
        <w:rPr>
          <w:rFonts w:ascii="Cambria" w:hAnsi="Cambria" w:cs="Arial"/>
          <w:sz w:val="20"/>
          <w:szCs w:val="20"/>
        </w:rPr>
        <w:tab/>
      </w:r>
      <w:r w:rsidR="00EC6B7B" w:rsidRPr="0033475E">
        <w:rPr>
          <w:rFonts w:ascii="Cambria" w:hAnsi="Cambria" w:cs="Arial"/>
          <w:sz w:val="20"/>
          <w:szCs w:val="20"/>
        </w:rPr>
        <w:tab/>
      </w:r>
      <w:r w:rsidR="00EC6B7B" w:rsidRPr="0033475E">
        <w:rPr>
          <w:rFonts w:ascii="Cambria" w:hAnsi="Cambria" w:cs="Arial"/>
          <w:sz w:val="20"/>
          <w:szCs w:val="20"/>
        </w:rPr>
        <w:tab/>
      </w:r>
      <w:r w:rsidR="00D22B10" w:rsidRPr="0033475E">
        <w:rPr>
          <w:rFonts w:ascii="Cambria" w:hAnsi="Cambria" w:cs="Arial"/>
          <w:sz w:val="20"/>
          <w:szCs w:val="20"/>
        </w:rPr>
        <w:tab/>
      </w:r>
      <w:r w:rsidR="00D22B10" w:rsidRPr="0033475E">
        <w:rPr>
          <w:rFonts w:ascii="Cambria" w:hAnsi="Cambria" w:cs="Arial"/>
          <w:sz w:val="20"/>
          <w:szCs w:val="20"/>
        </w:rPr>
        <w:tab/>
      </w:r>
      <w:r w:rsidR="00D22B10" w:rsidRPr="0033475E">
        <w:rPr>
          <w:rFonts w:ascii="Cambria" w:hAnsi="Cambria" w:cs="Arial"/>
          <w:sz w:val="20"/>
          <w:szCs w:val="20"/>
        </w:rPr>
        <w:tab/>
      </w:r>
      <w:r w:rsidR="00EC6B7B" w:rsidRPr="0033475E">
        <w:rPr>
          <w:rFonts w:ascii="Cambria" w:hAnsi="Cambria" w:cs="Arial"/>
          <w:sz w:val="20"/>
          <w:szCs w:val="20"/>
        </w:rPr>
        <w:tab/>
      </w:r>
      <w:r w:rsidRPr="0033475E">
        <w:rPr>
          <w:rFonts w:ascii="Cambria" w:hAnsi="Cambria" w:cs="Arial"/>
          <w:sz w:val="20"/>
          <w:szCs w:val="20"/>
        </w:rPr>
        <w:t>..................................., d</w:t>
      </w:r>
      <w:r w:rsidR="00F703D5" w:rsidRPr="0033475E">
        <w:rPr>
          <w:rFonts w:ascii="Cambria" w:hAnsi="Cambria" w:cs="Arial"/>
          <w:sz w:val="20"/>
          <w:szCs w:val="20"/>
        </w:rPr>
        <w:t>nia ....................... 202</w:t>
      </w:r>
      <w:r w:rsidR="00C74E56" w:rsidRPr="0033475E">
        <w:rPr>
          <w:rFonts w:ascii="Cambria" w:hAnsi="Cambria" w:cs="Arial"/>
          <w:sz w:val="20"/>
          <w:szCs w:val="20"/>
        </w:rPr>
        <w:t>2</w:t>
      </w:r>
      <w:r w:rsidRPr="0033475E">
        <w:rPr>
          <w:rFonts w:ascii="Cambria" w:hAnsi="Cambria" w:cs="Arial"/>
          <w:sz w:val="20"/>
          <w:szCs w:val="20"/>
        </w:rPr>
        <w:t xml:space="preserve"> r.</w:t>
      </w:r>
    </w:p>
    <w:p w14:paraId="7F277CBD" w14:textId="77777777" w:rsidR="009E1C8A" w:rsidRPr="0033475E" w:rsidRDefault="009E1C8A" w:rsidP="009E1C8A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33475E">
        <w:rPr>
          <w:rFonts w:ascii="Cambria" w:hAnsi="Cambria" w:cs="Arial"/>
          <w:sz w:val="20"/>
          <w:szCs w:val="20"/>
        </w:rPr>
        <w:tab/>
      </w:r>
      <w:r w:rsidRPr="0033475E">
        <w:rPr>
          <w:rFonts w:ascii="Cambria" w:eastAsia="Batang" w:hAnsi="Cambria" w:cs="Arial"/>
          <w:i/>
          <w:sz w:val="20"/>
          <w:szCs w:val="20"/>
        </w:rPr>
        <w:t xml:space="preserve"> (Nazwa i adres Wykonawcy)</w:t>
      </w:r>
    </w:p>
    <w:p w14:paraId="28E96336" w14:textId="77777777" w:rsidR="009E1C8A" w:rsidRPr="0033475E" w:rsidRDefault="009E1C8A" w:rsidP="00DA509A">
      <w:pPr>
        <w:rPr>
          <w:rFonts w:ascii="Cambria" w:hAnsi="Cambria" w:cs="Arial"/>
          <w:sz w:val="20"/>
          <w:szCs w:val="20"/>
        </w:rPr>
      </w:pPr>
    </w:p>
    <w:p w14:paraId="1C8FCE89" w14:textId="77777777" w:rsidR="00D22B10" w:rsidRPr="0033475E" w:rsidRDefault="00EC6B7B" w:rsidP="00723333">
      <w:pPr>
        <w:spacing w:after="240" w:line="360" w:lineRule="auto"/>
        <w:contextualSpacing/>
        <w:jc w:val="center"/>
        <w:rPr>
          <w:rFonts w:ascii="Cambria" w:hAnsi="Cambria" w:cs="Arial"/>
          <w:sz w:val="20"/>
          <w:szCs w:val="20"/>
        </w:rPr>
      </w:pPr>
      <w:r w:rsidRPr="0033475E">
        <w:rPr>
          <w:rFonts w:ascii="Cambria" w:hAnsi="Cambria" w:cs="Arial"/>
          <w:b/>
          <w:sz w:val="20"/>
          <w:szCs w:val="20"/>
        </w:rPr>
        <w:t>WYKAZ WYKONANYCH  ROBÓT BUDOWLANYCH W CIĄGU OSTATNICH 5 LAT, A JEŻELI OKRES PROWADZENIA DZIAŁALNOŚCI JEST KRÓTSZY – W TYM OKRESIE</w:t>
      </w:r>
      <w:r w:rsidR="00C51F64" w:rsidRPr="0033475E">
        <w:rPr>
          <w:rFonts w:ascii="Cambria" w:hAnsi="Cambria" w:cs="Arial"/>
          <w:b/>
          <w:sz w:val="20"/>
          <w:szCs w:val="20"/>
        </w:rPr>
        <w:t xml:space="preserve"> </w:t>
      </w:r>
      <w:r w:rsidRPr="0033475E">
        <w:rPr>
          <w:rFonts w:ascii="Cambria" w:hAnsi="Cambria" w:cs="Arial"/>
          <w:sz w:val="20"/>
          <w:szCs w:val="20"/>
        </w:rPr>
        <w:t xml:space="preserve">Składany do zadania </w:t>
      </w:r>
    </w:p>
    <w:p w14:paraId="53F30EEC" w14:textId="77777777" w:rsidR="008F54D4" w:rsidRPr="0033475E" w:rsidRDefault="008F54D4" w:rsidP="008F54D4">
      <w:pPr>
        <w:shd w:val="clear" w:color="auto" w:fill="BFBFBF"/>
        <w:spacing w:line="276" w:lineRule="auto"/>
        <w:jc w:val="center"/>
        <w:rPr>
          <w:rFonts w:ascii="Cambria" w:hAnsi="Cambria" w:cs="Arial"/>
          <w:b/>
          <w:bCs/>
          <w:sz w:val="10"/>
          <w:szCs w:val="10"/>
          <w:lang w:eastAsia="x-none"/>
        </w:rPr>
      </w:pPr>
    </w:p>
    <w:p w14:paraId="71E2C7BA" w14:textId="36274017" w:rsidR="00F250FF" w:rsidRPr="0033475E" w:rsidRDefault="00EC164F" w:rsidP="00FE1DE2">
      <w:pPr>
        <w:shd w:val="clear" w:color="auto" w:fill="BFBFBF"/>
        <w:spacing w:line="276" w:lineRule="auto"/>
        <w:jc w:val="center"/>
        <w:rPr>
          <w:rFonts w:ascii="Cambria" w:hAnsi="Cambria" w:cs="Arial"/>
          <w:b/>
          <w:bCs/>
          <w:sz w:val="10"/>
          <w:szCs w:val="10"/>
          <w:lang w:eastAsia="x-none"/>
        </w:rPr>
      </w:pPr>
      <w:bookmarkStart w:id="0" w:name="_Hlk63680311"/>
      <w:r w:rsidRPr="00EC164F">
        <w:rPr>
          <w:rFonts w:ascii="Cambria" w:hAnsi="Cambria" w:cs="Tahoma"/>
          <w:b/>
          <w:sz w:val="20"/>
          <w:szCs w:val="20"/>
        </w:rPr>
        <w:t>Budowa przepompowni wody w miejscowości Piołunka</w:t>
      </w:r>
      <w:r w:rsidR="00FE1DE2" w:rsidRPr="0033475E">
        <w:rPr>
          <w:rFonts w:ascii="Cambria" w:hAnsi="Cambria"/>
          <w:b/>
          <w:sz w:val="20"/>
          <w:szCs w:val="20"/>
        </w:rPr>
        <w:t xml:space="preserve"> </w:t>
      </w:r>
      <w:bookmarkEnd w:id="0"/>
    </w:p>
    <w:p w14:paraId="2415138C" w14:textId="77777777" w:rsidR="00454238" w:rsidRPr="0033475E" w:rsidRDefault="00454238" w:rsidP="00C51F64">
      <w:pPr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</w:p>
    <w:p w14:paraId="579BA7C4" w14:textId="77777777" w:rsidR="00DA509A" w:rsidRPr="0033475E" w:rsidRDefault="00DA509A" w:rsidP="00EC6B7B">
      <w:pPr>
        <w:jc w:val="center"/>
        <w:rPr>
          <w:rFonts w:ascii="Cambria" w:hAnsi="Cambria" w:cs="Arial"/>
          <w:sz w:val="20"/>
          <w:szCs w:val="20"/>
        </w:rPr>
      </w:pPr>
      <w:r w:rsidRPr="0033475E">
        <w:rPr>
          <w:rFonts w:ascii="Cambria" w:hAnsi="Cambria" w:cs="Arial"/>
          <w:b/>
          <w:sz w:val="20"/>
          <w:szCs w:val="20"/>
        </w:rPr>
        <w:t>OŚWIADCZAM(Y), ŻE</w:t>
      </w:r>
    </w:p>
    <w:p w14:paraId="097FF61B" w14:textId="77777777" w:rsidR="00DA509A" w:rsidRPr="0033475E" w:rsidRDefault="00DA509A" w:rsidP="00DA509A">
      <w:pPr>
        <w:jc w:val="both"/>
        <w:rPr>
          <w:rFonts w:ascii="Cambria" w:hAnsi="Cambria" w:cs="Arial"/>
          <w:sz w:val="20"/>
          <w:szCs w:val="20"/>
        </w:rPr>
      </w:pPr>
      <w:r w:rsidRPr="0033475E">
        <w:rPr>
          <w:rFonts w:ascii="Cambria" w:hAnsi="Cambria" w:cs="Arial"/>
          <w:sz w:val="20"/>
          <w:szCs w:val="20"/>
        </w:rPr>
        <w:t xml:space="preserve">wykonałem(wykonaliśmy) następujące </w:t>
      </w:r>
      <w:r w:rsidR="00623033" w:rsidRPr="0033475E">
        <w:rPr>
          <w:rFonts w:ascii="Cambria" w:hAnsi="Cambria" w:cs="Arial"/>
          <w:sz w:val="20"/>
          <w:szCs w:val="20"/>
        </w:rPr>
        <w:t>ROBOTY BUDOWLANE</w:t>
      </w:r>
      <w:r w:rsidRPr="0033475E">
        <w:rPr>
          <w:rFonts w:ascii="Cambria" w:hAnsi="Cambria" w:cs="Arial"/>
          <w:sz w:val="20"/>
          <w:szCs w:val="20"/>
        </w:rPr>
        <w:t>:</w:t>
      </w:r>
    </w:p>
    <w:tbl>
      <w:tblPr>
        <w:tblW w:w="140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1550"/>
      </w:tblGrid>
      <w:tr w:rsidR="00EC6B7B" w:rsidRPr="0033475E" w14:paraId="526D0ED4" w14:textId="77777777" w:rsidTr="008452B2">
        <w:trPr>
          <w:trHeight w:hRule="exact" w:val="114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0D110C81" w14:textId="77777777" w:rsidR="00EC6B7B" w:rsidRPr="0033475E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33475E">
              <w:rPr>
                <w:rFonts w:ascii="Cambria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62196829" w14:textId="77777777" w:rsidR="00EC6B7B" w:rsidRPr="0033475E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33475E">
              <w:rPr>
                <w:rFonts w:ascii="Cambria" w:hAnsi="Cambria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03BDC8B0" w14:textId="77777777" w:rsidR="00EC6B7B" w:rsidRPr="0033475E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33475E">
              <w:rPr>
                <w:rFonts w:ascii="Cambria" w:hAnsi="Cambria" w:cs="Arial"/>
                <w:b/>
                <w:spacing w:val="4"/>
                <w:sz w:val="20"/>
                <w:szCs w:val="20"/>
              </w:rPr>
              <w:t>Całkowita wartość robót całej inwestycji  (zł)</w:t>
            </w:r>
          </w:p>
          <w:p w14:paraId="22C8A89C" w14:textId="77777777" w:rsidR="00535003" w:rsidRPr="0033475E" w:rsidRDefault="00535003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  <w:p w14:paraId="06F923A5" w14:textId="77777777" w:rsidR="00EC6B7B" w:rsidRPr="0033475E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1ED9228C" w14:textId="77777777" w:rsidR="00EC6B7B" w:rsidRPr="0033475E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33475E">
              <w:rPr>
                <w:rFonts w:ascii="Cambria" w:hAnsi="Cambria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0B0F11C8" w14:textId="77777777" w:rsidR="00EC6B7B" w:rsidRPr="0033475E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33475E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14:paraId="5C29CC9E" w14:textId="77777777" w:rsidR="00EC6B7B" w:rsidRPr="0033475E" w:rsidRDefault="00EC6B7B" w:rsidP="00C74E56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475E"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  <w:p w14:paraId="4A9BB49F" w14:textId="77777777" w:rsidR="00EC6B7B" w:rsidRPr="0033475E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</w:tr>
      <w:tr w:rsidR="0033475E" w:rsidRPr="0033475E" w14:paraId="2909692B" w14:textId="77777777" w:rsidTr="002A3C48">
        <w:trPr>
          <w:trHeight w:hRule="exact" w:val="405"/>
          <w:jc w:val="center"/>
        </w:trPr>
        <w:tc>
          <w:tcPr>
            <w:tcW w:w="140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DD0B5A" w14:textId="1AD28527" w:rsidR="0033475E" w:rsidRPr="0033475E" w:rsidRDefault="0033475E" w:rsidP="00C74E56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C6B7B" w:rsidRPr="0033475E" w14:paraId="5D812BDE" w14:textId="77777777" w:rsidTr="008452B2">
        <w:trPr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DEB767" w14:textId="77777777" w:rsidR="00EC6B7B" w:rsidRPr="0033475E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33475E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72EC2D5" w14:textId="77777777" w:rsidR="00D02233" w:rsidRPr="0033475E" w:rsidRDefault="00D02233" w:rsidP="006A38F2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67F54C1A" w14:textId="77777777" w:rsidR="00EC6B7B" w:rsidRPr="0033475E" w:rsidRDefault="00EC6B7B" w:rsidP="006A38F2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33475E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487582C5" w14:textId="77777777" w:rsidR="00EC6B7B" w:rsidRPr="0033475E" w:rsidRDefault="00EC6B7B" w:rsidP="006A38F2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33475E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robót wykonano</w:t>
            </w:r>
            <w:r w:rsidRPr="0033475E">
              <w:rPr>
                <w:rFonts w:ascii="Cambria" w:hAnsi="Cambria" w:cs="Arial"/>
                <w:sz w:val="20"/>
                <w:szCs w:val="20"/>
              </w:rPr>
              <w:t>;</w:t>
            </w:r>
          </w:p>
          <w:p w14:paraId="0E766E24" w14:textId="54B4BC2C" w:rsidR="00F170C8" w:rsidRPr="0033475E" w:rsidRDefault="00090FBB" w:rsidP="00DE2AC6">
            <w:pPr>
              <w:pStyle w:val="Bezodstpw"/>
              <w:spacing w:line="276" w:lineRule="auto"/>
              <w:contextualSpacing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33475E">
              <w:rPr>
                <w:rFonts w:ascii="Cambria" w:hAnsi="Cambria" w:cs="Arial"/>
                <w:b/>
                <w:sz w:val="20"/>
                <w:szCs w:val="20"/>
              </w:rPr>
              <w:t xml:space="preserve">Roboty </w:t>
            </w:r>
            <w:r w:rsidR="00DE2AC6" w:rsidRPr="0033475E">
              <w:rPr>
                <w:rFonts w:ascii="Cambria" w:hAnsi="Cambria" w:cs="Arial"/>
                <w:b/>
                <w:sz w:val="20"/>
                <w:szCs w:val="20"/>
              </w:rPr>
              <w:t xml:space="preserve">budowlane </w:t>
            </w:r>
            <w:r w:rsidR="00AF2522" w:rsidRPr="0033475E">
              <w:rPr>
                <w:rFonts w:ascii="Cambria" w:hAnsi="Cambria"/>
                <w:b/>
                <w:iCs/>
                <w:sz w:val="20"/>
                <w:szCs w:val="20"/>
              </w:rPr>
              <w:t xml:space="preserve">zrealizowane </w:t>
            </w:r>
            <w:r w:rsidR="00AB1B68" w:rsidRPr="0033475E">
              <w:rPr>
                <w:rFonts w:ascii="Cambria" w:hAnsi="Cambria"/>
                <w:b/>
                <w:iCs/>
                <w:sz w:val="20"/>
                <w:szCs w:val="20"/>
              </w:rPr>
              <w:t xml:space="preserve">w systemie zaprojektuj i wybuduj lub wybuduj związaną </w:t>
            </w:r>
            <w:bookmarkStart w:id="1" w:name="_GoBack"/>
            <w:bookmarkEnd w:id="1"/>
            <w:r w:rsidR="00EC164F" w:rsidRPr="00EC164F">
              <w:rPr>
                <w:rFonts w:ascii="Cambria" w:hAnsi="Cambria" w:cs="Arial"/>
                <w:b/>
                <w:bCs/>
                <w:sz w:val="20"/>
                <w:szCs w:val="20"/>
              </w:rPr>
              <w:t>z budową przepompowni wody</w:t>
            </w:r>
          </w:p>
          <w:p w14:paraId="5F26AD09" w14:textId="706C0A81" w:rsidR="00EC6B7B" w:rsidRPr="0033475E" w:rsidRDefault="00DE2AC6" w:rsidP="00DE2AC6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33475E">
              <w:rPr>
                <w:rFonts w:ascii="Cambria" w:hAnsi="Cambria" w:cs="Arial"/>
                <w:b/>
                <w:sz w:val="20"/>
                <w:szCs w:val="20"/>
              </w:rPr>
              <w:t xml:space="preserve">o wartości ………………………………………… </w:t>
            </w:r>
          </w:p>
          <w:p w14:paraId="69C91A91" w14:textId="77777777" w:rsidR="00BB5278" w:rsidRPr="0033475E" w:rsidRDefault="00BB5278" w:rsidP="00DE2AC6">
            <w:pPr>
              <w:pStyle w:val="Bezodstpw"/>
              <w:spacing w:line="276" w:lineRule="auto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30D26E2" w14:textId="77777777" w:rsidR="00EC6B7B" w:rsidRPr="0033475E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A998FC3" w14:textId="77777777" w:rsidR="00EC6B7B" w:rsidRPr="0033475E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02CCF48" w14:textId="77777777" w:rsidR="00EC6B7B" w:rsidRPr="0033475E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218D3C7" w14:textId="77777777" w:rsidR="00EC6B7B" w:rsidRPr="0033475E" w:rsidRDefault="00EC6B7B" w:rsidP="006A38F2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3475E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33475E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33475E" w:rsidRPr="0033475E" w14:paraId="239284A8" w14:textId="77777777" w:rsidTr="007C0743">
        <w:trPr>
          <w:trHeight w:hRule="exact" w:val="405"/>
          <w:jc w:val="center"/>
        </w:trPr>
        <w:tc>
          <w:tcPr>
            <w:tcW w:w="140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7B344F" w14:textId="194AF7FF" w:rsidR="0033475E" w:rsidRPr="0033475E" w:rsidRDefault="0033475E" w:rsidP="007C0743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14:paraId="3F7CD4CA" w14:textId="77777777" w:rsidR="005F19DB" w:rsidRPr="0033475E" w:rsidRDefault="00EC6B7B" w:rsidP="00EC6B7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  <w:r w:rsidRPr="0033475E">
        <w:rPr>
          <w:rFonts w:ascii="Cambria" w:hAnsi="Cambria" w:cs="Arial"/>
          <w:sz w:val="20"/>
          <w:szCs w:val="20"/>
        </w:rPr>
        <w:t xml:space="preserve">*  niepotrzebne skreślić                 </w:t>
      </w:r>
    </w:p>
    <w:p w14:paraId="32FC2DDD" w14:textId="77777777" w:rsidR="00A5043D" w:rsidRPr="0033475E" w:rsidRDefault="00A5043D" w:rsidP="00600B22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Cambria" w:hAnsi="Cambria" w:cs="Arial"/>
          <w:sz w:val="20"/>
          <w:szCs w:val="20"/>
        </w:rPr>
      </w:pPr>
      <w:r w:rsidRPr="0033475E">
        <w:rPr>
          <w:rFonts w:ascii="Cambria" w:hAnsi="Cambria" w:cs="Arial"/>
          <w:sz w:val="20"/>
          <w:szCs w:val="20"/>
        </w:rPr>
        <w:t xml:space="preserve"> </w:t>
      </w:r>
      <w:r w:rsidRPr="0033475E">
        <w:rPr>
          <w:rFonts w:ascii="Cambria" w:hAnsi="Cambria" w:cs="Arial"/>
          <w:sz w:val="20"/>
          <w:szCs w:val="20"/>
        </w:rPr>
        <w:tab/>
      </w:r>
      <w:r w:rsidRPr="0033475E">
        <w:rPr>
          <w:rFonts w:ascii="Cambria" w:hAnsi="Cambria" w:cs="Arial"/>
          <w:sz w:val="20"/>
          <w:szCs w:val="20"/>
        </w:rPr>
        <w:tab/>
      </w:r>
      <w:r w:rsidRPr="0033475E">
        <w:rPr>
          <w:rFonts w:ascii="Cambria" w:hAnsi="Cambria" w:cs="Arial"/>
          <w:sz w:val="20"/>
          <w:szCs w:val="20"/>
        </w:rPr>
        <w:tab/>
      </w:r>
      <w:r w:rsidRPr="0033475E">
        <w:rPr>
          <w:rFonts w:ascii="Cambria" w:hAnsi="Cambria" w:cs="Arial"/>
          <w:sz w:val="20"/>
          <w:szCs w:val="20"/>
        </w:rPr>
        <w:tab/>
      </w:r>
    </w:p>
    <w:p w14:paraId="0F784105" w14:textId="77777777" w:rsidR="00600B22" w:rsidRPr="0033475E" w:rsidRDefault="00600B22" w:rsidP="00600B22">
      <w:pPr>
        <w:jc w:val="both"/>
        <w:rPr>
          <w:rFonts w:ascii="Cambria" w:hAnsi="Cambria" w:cs="Arial"/>
          <w:sz w:val="20"/>
          <w:szCs w:val="20"/>
        </w:rPr>
      </w:pPr>
    </w:p>
    <w:p w14:paraId="1363061B" w14:textId="77777777" w:rsidR="00EC6B7B" w:rsidRPr="0033475E" w:rsidRDefault="00EC6B7B" w:rsidP="00EC6B7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</w:p>
    <w:sectPr w:rsidR="00EC6B7B" w:rsidRPr="0033475E" w:rsidSect="005F19DB">
      <w:headerReference w:type="default" r:id="rId7"/>
      <w:footerReference w:type="even" r:id="rId8"/>
      <w:footerReference w:type="default" r:id="rId9"/>
      <w:pgSz w:w="16838" w:h="11906" w:orient="landscape"/>
      <w:pgMar w:top="842" w:right="1134" w:bottom="1276" w:left="1134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F932A" w14:textId="77777777" w:rsidR="00B65EC2" w:rsidRDefault="00B65EC2">
      <w:r>
        <w:separator/>
      </w:r>
    </w:p>
  </w:endnote>
  <w:endnote w:type="continuationSeparator" w:id="0">
    <w:p w14:paraId="4B43D67B" w14:textId="77777777" w:rsidR="00B65EC2" w:rsidRDefault="00B6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7FDDE" w14:textId="77777777" w:rsidR="005F19DB" w:rsidRDefault="005F19D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22E519" w14:textId="77777777" w:rsidR="005F19DB" w:rsidRDefault="005F19DB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FDB35" w14:textId="77777777" w:rsidR="005F19DB" w:rsidRDefault="005F19DB" w:rsidP="00D02233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</w:p>
  <w:p w14:paraId="1AE93BF9" w14:textId="77777777" w:rsidR="005F19DB" w:rsidRDefault="005F19DB" w:rsidP="00D02233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</w:p>
  <w:p w14:paraId="00AE9062" w14:textId="77777777" w:rsidR="00DE2AC6" w:rsidRDefault="00DE2AC6" w:rsidP="00D02233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</w:p>
  <w:p w14:paraId="43E5B9AC" w14:textId="77777777" w:rsidR="00DE2AC6" w:rsidRDefault="00DE2AC6" w:rsidP="00D02233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</w:p>
  <w:p w14:paraId="5F10CC8E" w14:textId="77777777" w:rsidR="00437F83" w:rsidRDefault="00437F83" w:rsidP="00A5043D">
    <w:pPr>
      <w:spacing w:line="360" w:lineRule="auto"/>
      <w:ind w:left="1134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osobistym</w:t>
    </w:r>
  </w:p>
  <w:p w14:paraId="22845D6C" w14:textId="77777777" w:rsidR="005F19DB" w:rsidRDefault="005F19DB" w:rsidP="00A5043D">
    <w:pPr>
      <w:pStyle w:val="Nagwek"/>
      <w:ind w:left="11340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DF081" w14:textId="77777777" w:rsidR="00B65EC2" w:rsidRDefault="00B65EC2">
      <w:r>
        <w:separator/>
      </w:r>
    </w:p>
  </w:footnote>
  <w:footnote w:type="continuationSeparator" w:id="0">
    <w:p w14:paraId="4D1D897D" w14:textId="77777777" w:rsidR="00B65EC2" w:rsidRDefault="00B6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379E9" w14:textId="77777777" w:rsidR="00AB1B68" w:rsidRDefault="00AB1B68" w:rsidP="00AB1B68">
    <w:pPr>
      <w:pStyle w:val="Nagwek"/>
      <w:rPr>
        <w:rFonts w:ascii="Cambria" w:hAnsi="Cambria" w:cs="Arial"/>
        <w:b/>
        <w:sz w:val="20"/>
        <w:lang w:val="pl-PL"/>
      </w:rPr>
    </w:pPr>
    <w:bookmarkStart w:id="2" w:name="_Hlk97586066"/>
    <w:bookmarkStart w:id="3" w:name="_Hlk97586067"/>
  </w:p>
  <w:p w14:paraId="4798D0C9" w14:textId="76529535" w:rsidR="00AB1B68" w:rsidRPr="0033475E" w:rsidRDefault="00AB1B68" w:rsidP="00AB1B68">
    <w:pPr>
      <w:pStyle w:val="Nagwek"/>
      <w:rPr>
        <w:rFonts w:ascii="Cambria" w:hAnsi="Cambria" w:cs="Arial"/>
        <w:b/>
        <w:sz w:val="20"/>
        <w:lang w:val="pl-PL"/>
      </w:rPr>
    </w:pPr>
    <w:bookmarkStart w:id="4" w:name="_Hlk97586187"/>
    <w:bookmarkStart w:id="5" w:name="_Hlk97586188"/>
    <w:r>
      <w:rPr>
        <w:rFonts w:ascii="Cambria" w:hAnsi="Cambria" w:cs="Arial"/>
        <w:b/>
        <w:sz w:val="20"/>
        <w:lang w:val="pl-PL"/>
      </w:rPr>
      <w:t xml:space="preserve">Nr referencyjny: </w:t>
    </w:r>
    <w:bookmarkEnd w:id="2"/>
    <w:bookmarkEnd w:id="3"/>
    <w:bookmarkEnd w:id="4"/>
    <w:bookmarkEnd w:id="5"/>
    <w:r w:rsidR="00EC164F">
      <w:rPr>
        <w:rFonts w:ascii="Cambria" w:hAnsi="Cambria"/>
        <w:b/>
        <w:sz w:val="20"/>
        <w:szCs w:val="20"/>
        <w:lang w:val="pl-PL"/>
      </w:rPr>
      <w:t>……………………………</w:t>
    </w:r>
  </w:p>
  <w:p w14:paraId="4C8E93A6" w14:textId="77777777" w:rsidR="005F19DB" w:rsidRPr="00AB1B68" w:rsidRDefault="005F19DB" w:rsidP="00AB1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17063FD"/>
    <w:multiLevelType w:val="hybridMultilevel"/>
    <w:tmpl w:val="57FE0382"/>
    <w:lvl w:ilvl="0" w:tplc="D944B23E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5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7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4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7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0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8"/>
  </w:num>
  <w:num w:numId="3">
    <w:abstractNumId w:val="27"/>
  </w:num>
  <w:num w:numId="4">
    <w:abstractNumId w:val="24"/>
  </w:num>
  <w:num w:numId="5">
    <w:abstractNumId w:val="18"/>
  </w:num>
  <w:num w:numId="6">
    <w:abstractNumId w:val="30"/>
  </w:num>
  <w:num w:numId="7">
    <w:abstractNumId w:val="34"/>
  </w:num>
  <w:num w:numId="8">
    <w:abstractNumId w:val="22"/>
  </w:num>
  <w:num w:numId="9">
    <w:abstractNumId w:val="45"/>
  </w:num>
  <w:num w:numId="10">
    <w:abstractNumId w:val="50"/>
  </w:num>
  <w:num w:numId="11">
    <w:abstractNumId w:val="19"/>
  </w:num>
  <w:num w:numId="12">
    <w:abstractNumId w:val="48"/>
  </w:num>
  <w:num w:numId="13">
    <w:abstractNumId w:val="49"/>
  </w:num>
  <w:num w:numId="14">
    <w:abstractNumId w:val="12"/>
  </w:num>
  <w:num w:numId="15">
    <w:abstractNumId w:val="25"/>
  </w:num>
  <w:num w:numId="16">
    <w:abstractNumId w:val="29"/>
  </w:num>
  <w:num w:numId="17">
    <w:abstractNumId w:val="44"/>
  </w:num>
  <w:num w:numId="18">
    <w:abstractNumId w:val="21"/>
  </w:num>
  <w:num w:numId="19">
    <w:abstractNumId w:val="13"/>
  </w:num>
  <w:num w:numId="20">
    <w:abstractNumId w:val="16"/>
  </w:num>
  <w:num w:numId="21">
    <w:abstractNumId w:val="39"/>
  </w:num>
  <w:num w:numId="22">
    <w:abstractNumId w:val="17"/>
  </w:num>
  <w:num w:numId="23">
    <w:abstractNumId w:val="43"/>
  </w:num>
  <w:num w:numId="24">
    <w:abstractNumId w:val="41"/>
  </w:num>
  <w:num w:numId="25">
    <w:abstractNumId w:val="20"/>
  </w:num>
  <w:num w:numId="2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7"/>
  </w:num>
  <w:num w:numId="32">
    <w:abstractNumId w:val="11"/>
  </w:num>
  <w:num w:numId="33">
    <w:abstractNumId w:val="26"/>
  </w:num>
  <w:num w:numId="34">
    <w:abstractNumId w:val="40"/>
  </w:num>
  <w:num w:numId="35">
    <w:abstractNumId w:val="15"/>
  </w:num>
  <w:num w:numId="36">
    <w:abstractNumId w:val="47"/>
  </w:num>
  <w:num w:numId="37">
    <w:abstractNumId w:val="14"/>
  </w:num>
  <w:num w:numId="38">
    <w:abstractNumId w:val="9"/>
  </w:num>
  <w:num w:numId="39">
    <w:abstractNumId w:val="23"/>
  </w:num>
  <w:num w:numId="40">
    <w:abstractNumId w:val="35"/>
  </w:num>
  <w:num w:numId="41">
    <w:abstractNumId w:val="31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234F"/>
    <w:rsid w:val="0000347E"/>
    <w:rsid w:val="000043EE"/>
    <w:rsid w:val="00005154"/>
    <w:rsid w:val="000056E2"/>
    <w:rsid w:val="000065EB"/>
    <w:rsid w:val="000066DD"/>
    <w:rsid w:val="00006898"/>
    <w:rsid w:val="00006D71"/>
    <w:rsid w:val="00010EC5"/>
    <w:rsid w:val="000231AC"/>
    <w:rsid w:val="000239D4"/>
    <w:rsid w:val="00023F47"/>
    <w:rsid w:val="00025659"/>
    <w:rsid w:val="00026E3B"/>
    <w:rsid w:val="00027CE9"/>
    <w:rsid w:val="00033E37"/>
    <w:rsid w:val="000358E3"/>
    <w:rsid w:val="0003703F"/>
    <w:rsid w:val="000379F7"/>
    <w:rsid w:val="00041617"/>
    <w:rsid w:val="00042263"/>
    <w:rsid w:val="00042B17"/>
    <w:rsid w:val="00044B6B"/>
    <w:rsid w:val="00046161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41A6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D2997"/>
    <w:rsid w:val="000D40FD"/>
    <w:rsid w:val="000E05B9"/>
    <w:rsid w:val="000E158A"/>
    <w:rsid w:val="000E4E2A"/>
    <w:rsid w:val="000E5EA7"/>
    <w:rsid w:val="000E7F53"/>
    <w:rsid w:val="0010294D"/>
    <w:rsid w:val="00102A85"/>
    <w:rsid w:val="00102C0C"/>
    <w:rsid w:val="00103155"/>
    <w:rsid w:val="00103343"/>
    <w:rsid w:val="001054D9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594"/>
    <w:rsid w:val="00143610"/>
    <w:rsid w:val="0014366A"/>
    <w:rsid w:val="00145F79"/>
    <w:rsid w:val="0014707D"/>
    <w:rsid w:val="001568FB"/>
    <w:rsid w:val="00156AC2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467C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5A2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57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324"/>
    <w:rsid w:val="00227E39"/>
    <w:rsid w:val="0023377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74143"/>
    <w:rsid w:val="002814D4"/>
    <w:rsid w:val="002837ED"/>
    <w:rsid w:val="00283E85"/>
    <w:rsid w:val="0029492E"/>
    <w:rsid w:val="002953C0"/>
    <w:rsid w:val="002A2237"/>
    <w:rsid w:val="002A2640"/>
    <w:rsid w:val="002A4CEF"/>
    <w:rsid w:val="002A5876"/>
    <w:rsid w:val="002A7F4E"/>
    <w:rsid w:val="002B1931"/>
    <w:rsid w:val="002B6740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0F2"/>
    <w:rsid w:val="00302515"/>
    <w:rsid w:val="00302B07"/>
    <w:rsid w:val="003062AC"/>
    <w:rsid w:val="00310A34"/>
    <w:rsid w:val="0031370D"/>
    <w:rsid w:val="00313888"/>
    <w:rsid w:val="00315240"/>
    <w:rsid w:val="0032032A"/>
    <w:rsid w:val="00320DC8"/>
    <w:rsid w:val="00325720"/>
    <w:rsid w:val="00327599"/>
    <w:rsid w:val="00330A77"/>
    <w:rsid w:val="00331D6C"/>
    <w:rsid w:val="0033364D"/>
    <w:rsid w:val="00333E3F"/>
    <w:rsid w:val="00333F61"/>
    <w:rsid w:val="0033475E"/>
    <w:rsid w:val="00334999"/>
    <w:rsid w:val="00341028"/>
    <w:rsid w:val="003429D7"/>
    <w:rsid w:val="00346DE4"/>
    <w:rsid w:val="00350282"/>
    <w:rsid w:val="00351E47"/>
    <w:rsid w:val="00353E34"/>
    <w:rsid w:val="00354735"/>
    <w:rsid w:val="003548BD"/>
    <w:rsid w:val="003600E2"/>
    <w:rsid w:val="00362C90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56B8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A6476"/>
    <w:rsid w:val="003B13A9"/>
    <w:rsid w:val="003B6F73"/>
    <w:rsid w:val="003C48F1"/>
    <w:rsid w:val="003C4B19"/>
    <w:rsid w:val="003C659A"/>
    <w:rsid w:val="003C7514"/>
    <w:rsid w:val="003C786C"/>
    <w:rsid w:val="003D1ED1"/>
    <w:rsid w:val="003D4FCB"/>
    <w:rsid w:val="003D716D"/>
    <w:rsid w:val="003E39BD"/>
    <w:rsid w:val="003E464A"/>
    <w:rsid w:val="003E70A9"/>
    <w:rsid w:val="003E719D"/>
    <w:rsid w:val="003F0669"/>
    <w:rsid w:val="003F1ECC"/>
    <w:rsid w:val="003F3E9E"/>
    <w:rsid w:val="003F49E2"/>
    <w:rsid w:val="003F503B"/>
    <w:rsid w:val="003F5826"/>
    <w:rsid w:val="003F60D2"/>
    <w:rsid w:val="003F7C45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37F83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60E98"/>
    <w:rsid w:val="00460EBC"/>
    <w:rsid w:val="004617BB"/>
    <w:rsid w:val="00462A4F"/>
    <w:rsid w:val="004630E7"/>
    <w:rsid w:val="004639B5"/>
    <w:rsid w:val="00463C11"/>
    <w:rsid w:val="0047062C"/>
    <w:rsid w:val="004778CC"/>
    <w:rsid w:val="00477ADD"/>
    <w:rsid w:val="00480630"/>
    <w:rsid w:val="00480774"/>
    <w:rsid w:val="004825FF"/>
    <w:rsid w:val="00483B12"/>
    <w:rsid w:val="00485B52"/>
    <w:rsid w:val="0049075A"/>
    <w:rsid w:val="00490F36"/>
    <w:rsid w:val="004934C5"/>
    <w:rsid w:val="00494A82"/>
    <w:rsid w:val="00494BF8"/>
    <w:rsid w:val="0049543B"/>
    <w:rsid w:val="0049585E"/>
    <w:rsid w:val="004A1963"/>
    <w:rsid w:val="004A4C92"/>
    <w:rsid w:val="004A50BC"/>
    <w:rsid w:val="004A57A5"/>
    <w:rsid w:val="004A731F"/>
    <w:rsid w:val="004A76EB"/>
    <w:rsid w:val="004A7E36"/>
    <w:rsid w:val="004B50F0"/>
    <w:rsid w:val="004B5569"/>
    <w:rsid w:val="004B6704"/>
    <w:rsid w:val="004C0C45"/>
    <w:rsid w:val="004C1036"/>
    <w:rsid w:val="004C10D6"/>
    <w:rsid w:val="004C2620"/>
    <w:rsid w:val="004C52C0"/>
    <w:rsid w:val="004C6EE4"/>
    <w:rsid w:val="004D4CCE"/>
    <w:rsid w:val="004D63E9"/>
    <w:rsid w:val="004E328D"/>
    <w:rsid w:val="004E3410"/>
    <w:rsid w:val="004E4827"/>
    <w:rsid w:val="004E5DD6"/>
    <w:rsid w:val="004E6D1D"/>
    <w:rsid w:val="004E7F7A"/>
    <w:rsid w:val="004F1DB6"/>
    <w:rsid w:val="004F31B5"/>
    <w:rsid w:val="004F4AC8"/>
    <w:rsid w:val="005038D7"/>
    <w:rsid w:val="00505D55"/>
    <w:rsid w:val="005065B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08E8"/>
    <w:rsid w:val="00522BE4"/>
    <w:rsid w:val="00523DF9"/>
    <w:rsid w:val="005327E3"/>
    <w:rsid w:val="00532D41"/>
    <w:rsid w:val="00532DC9"/>
    <w:rsid w:val="00534E6E"/>
    <w:rsid w:val="00535003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65223"/>
    <w:rsid w:val="005724C6"/>
    <w:rsid w:val="0057348E"/>
    <w:rsid w:val="005748ED"/>
    <w:rsid w:val="0057616C"/>
    <w:rsid w:val="00580642"/>
    <w:rsid w:val="00581CA3"/>
    <w:rsid w:val="00582873"/>
    <w:rsid w:val="005829CC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55B0"/>
    <w:rsid w:val="005A7D9C"/>
    <w:rsid w:val="005B588A"/>
    <w:rsid w:val="005C02F8"/>
    <w:rsid w:val="005C13F5"/>
    <w:rsid w:val="005C1C2E"/>
    <w:rsid w:val="005C2B74"/>
    <w:rsid w:val="005C4FB9"/>
    <w:rsid w:val="005C52B4"/>
    <w:rsid w:val="005C74D9"/>
    <w:rsid w:val="005D3855"/>
    <w:rsid w:val="005D3E53"/>
    <w:rsid w:val="005D49B2"/>
    <w:rsid w:val="005E109B"/>
    <w:rsid w:val="005E25BB"/>
    <w:rsid w:val="005E3921"/>
    <w:rsid w:val="005F19DB"/>
    <w:rsid w:val="005F248D"/>
    <w:rsid w:val="005F3C52"/>
    <w:rsid w:val="005F51FC"/>
    <w:rsid w:val="005F53FF"/>
    <w:rsid w:val="005F73BE"/>
    <w:rsid w:val="00600B22"/>
    <w:rsid w:val="00601FA4"/>
    <w:rsid w:val="006042A2"/>
    <w:rsid w:val="00606915"/>
    <w:rsid w:val="00607529"/>
    <w:rsid w:val="00607E94"/>
    <w:rsid w:val="00623033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8F2"/>
    <w:rsid w:val="006B004E"/>
    <w:rsid w:val="006B48EB"/>
    <w:rsid w:val="006B65EA"/>
    <w:rsid w:val="006B6D15"/>
    <w:rsid w:val="006C0714"/>
    <w:rsid w:val="006C1399"/>
    <w:rsid w:val="006C3D0A"/>
    <w:rsid w:val="006C3D86"/>
    <w:rsid w:val="006C4AB8"/>
    <w:rsid w:val="006C5B73"/>
    <w:rsid w:val="006D0804"/>
    <w:rsid w:val="006D2130"/>
    <w:rsid w:val="006D262F"/>
    <w:rsid w:val="006D2F13"/>
    <w:rsid w:val="006D4C80"/>
    <w:rsid w:val="006E2914"/>
    <w:rsid w:val="006E3411"/>
    <w:rsid w:val="006E500A"/>
    <w:rsid w:val="006E7876"/>
    <w:rsid w:val="006E797B"/>
    <w:rsid w:val="006E7E6C"/>
    <w:rsid w:val="006F02D0"/>
    <w:rsid w:val="006F21D2"/>
    <w:rsid w:val="006F3C6D"/>
    <w:rsid w:val="006F4070"/>
    <w:rsid w:val="006F4D47"/>
    <w:rsid w:val="006F5C85"/>
    <w:rsid w:val="006F74DA"/>
    <w:rsid w:val="007003FF"/>
    <w:rsid w:val="00701A58"/>
    <w:rsid w:val="00703B58"/>
    <w:rsid w:val="00703CB8"/>
    <w:rsid w:val="00705352"/>
    <w:rsid w:val="0070555D"/>
    <w:rsid w:val="00706AFC"/>
    <w:rsid w:val="00706ED2"/>
    <w:rsid w:val="007105BD"/>
    <w:rsid w:val="00711A5E"/>
    <w:rsid w:val="007125C8"/>
    <w:rsid w:val="00720FCE"/>
    <w:rsid w:val="00722E1D"/>
    <w:rsid w:val="00723333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252C"/>
    <w:rsid w:val="007646D7"/>
    <w:rsid w:val="00767954"/>
    <w:rsid w:val="00767A53"/>
    <w:rsid w:val="00770C2E"/>
    <w:rsid w:val="007763E7"/>
    <w:rsid w:val="00776D3C"/>
    <w:rsid w:val="00777472"/>
    <w:rsid w:val="00780A2C"/>
    <w:rsid w:val="00784738"/>
    <w:rsid w:val="00787448"/>
    <w:rsid w:val="007877E3"/>
    <w:rsid w:val="00787E16"/>
    <w:rsid w:val="00791CDB"/>
    <w:rsid w:val="00792EE6"/>
    <w:rsid w:val="00793775"/>
    <w:rsid w:val="0079444B"/>
    <w:rsid w:val="007A0335"/>
    <w:rsid w:val="007A1A31"/>
    <w:rsid w:val="007A7C26"/>
    <w:rsid w:val="007B21B2"/>
    <w:rsid w:val="007B5935"/>
    <w:rsid w:val="007C0CCF"/>
    <w:rsid w:val="007C4815"/>
    <w:rsid w:val="007C73C6"/>
    <w:rsid w:val="007D29F5"/>
    <w:rsid w:val="007D2EDC"/>
    <w:rsid w:val="007D4E88"/>
    <w:rsid w:val="007D5D10"/>
    <w:rsid w:val="007E08D6"/>
    <w:rsid w:val="007E388B"/>
    <w:rsid w:val="007E6310"/>
    <w:rsid w:val="007F1E3B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68BB"/>
    <w:rsid w:val="00816DA7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2B2"/>
    <w:rsid w:val="008454AD"/>
    <w:rsid w:val="00845544"/>
    <w:rsid w:val="00846642"/>
    <w:rsid w:val="00851265"/>
    <w:rsid w:val="00852689"/>
    <w:rsid w:val="00853712"/>
    <w:rsid w:val="00854866"/>
    <w:rsid w:val="00855CCF"/>
    <w:rsid w:val="0085612C"/>
    <w:rsid w:val="00856993"/>
    <w:rsid w:val="00857561"/>
    <w:rsid w:val="008575C7"/>
    <w:rsid w:val="00860A81"/>
    <w:rsid w:val="00860BF9"/>
    <w:rsid w:val="008620C2"/>
    <w:rsid w:val="00862263"/>
    <w:rsid w:val="00863213"/>
    <w:rsid w:val="008674E4"/>
    <w:rsid w:val="00870062"/>
    <w:rsid w:val="00870445"/>
    <w:rsid w:val="00872D84"/>
    <w:rsid w:val="00892186"/>
    <w:rsid w:val="00896C0F"/>
    <w:rsid w:val="008A0763"/>
    <w:rsid w:val="008A10C0"/>
    <w:rsid w:val="008A1345"/>
    <w:rsid w:val="008A27B1"/>
    <w:rsid w:val="008A3F99"/>
    <w:rsid w:val="008A41DF"/>
    <w:rsid w:val="008A628F"/>
    <w:rsid w:val="008B11F9"/>
    <w:rsid w:val="008B3B91"/>
    <w:rsid w:val="008B504A"/>
    <w:rsid w:val="008B7131"/>
    <w:rsid w:val="008C31E3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54D4"/>
    <w:rsid w:val="00901EC6"/>
    <w:rsid w:val="009023E2"/>
    <w:rsid w:val="00902957"/>
    <w:rsid w:val="0090440F"/>
    <w:rsid w:val="009062BC"/>
    <w:rsid w:val="00910F57"/>
    <w:rsid w:val="0091104C"/>
    <w:rsid w:val="009137CE"/>
    <w:rsid w:val="00914B1F"/>
    <w:rsid w:val="009159D1"/>
    <w:rsid w:val="00915FE5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30CC4"/>
    <w:rsid w:val="00936437"/>
    <w:rsid w:val="00937018"/>
    <w:rsid w:val="009370DA"/>
    <w:rsid w:val="00937E37"/>
    <w:rsid w:val="009427CB"/>
    <w:rsid w:val="00942DDE"/>
    <w:rsid w:val="009433BE"/>
    <w:rsid w:val="0094694B"/>
    <w:rsid w:val="009510D6"/>
    <w:rsid w:val="009516CD"/>
    <w:rsid w:val="00952F96"/>
    <w:rsid w:val="0095353E"/>
    <w:rsid w:val="00953976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B0427"/>
    <w:rsid w:val="009B0A09"/>
    <w:rsid w:val="009B10C5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35E9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043D"/>
    <w:rsid w:val="00A51EF7"/>
    <w:rsid w:val="00A5467A"/>
    <w:rsid w:val="00A578F5"/>
    <w:rsid w:val="00A6013A"/>
    <w:rsid w:val="00A62E79"/>
    <w:rsid w:val="00A71CB4"/>
    <w:rsid w:val="00A71FE7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36E6"/>
    <w:rsid w:val="00AA4266"/>
    <w:rsid w:val="00AA4BEF"/>
    <w:rsid w:val="00AB058C"/>
    <w:rsid w:val="00AB1B68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522"/>
    <w:rsid w:val="00AF2E5E"/>
    <w:rsid w:val="00AF4F4E"/>
    <w:rsid w:val="00AF6582"/>
    <w:rsid w:val="00B0124F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B34"/>
    <w:rsid w:val="00B57C21"/>
    <w:rsid w:val="00B604FC"/>
    <w:rsid w:val="00B614F5"/>
    <w:rsid w:val="00B6181B"/>
    <w:rsid w:val="00B64E61"/>
    <w:rsid w:val="00B65EC2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6E1A"/>
    <w:rsid w:val="00BB19B8"/>
    <w:rsid w:val="00BB5278"/>
    <w:rsid w:val="00BB7015"/>
    <w:rsid w:val="00BC077D"/>
    <w:rsid w:val="00BC343B"/>
    <w:rsid w:val="00BC4A55"/>
    <w:rsid w:val="00BC4AEA"/>
    <w:rsid w:val="00BD1112"/>
    <w:rsid w:val="00BD2D8F"/>
    <w:rsid w:val="00BD7949"/>
    <w:rsid w:val="00BE087A"/>
    <w:rsid w:val="00BE0A7B"/>
    <w:rsid w:val="00BE28EE"/>
    <w:rsid w:val="00BE38A8"/>
    <w:rsid w:val="00BF15F1"/>
    <w:rsid w:val="00BF1BAE"/>
    <w:rsid w:val="00BF3244"/>
    <w:rsid w:val="00BF353D"/>
    <w:rsid w:val="00BF5841"/>
    <w:rsid w:val="00BF78FD"/>
    <w:rsid w:val="00C015A6"/>
    <w:rsid w:val="00C0164D"/>
    <w:rsid w:val="00C02FE9"/>
    <w:rsid w:val="00C10C91"/>
    <w:rsid w:val="00C12D87"/>
    <w:rsid w:val="00C14458"/>
    <w:rsid w:val="00C153BB"/>
    <w:rsid w:val="00C15748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2E30"/>
    <w:rsid w:val="00C4348A"/>
    <w:rsid w:val="00C451BB"/>
    <w:rsid w:val="00C51F64"/>
    <w:rsid w:val="00C51F8C"/>
    <w:rsid w:val="00C54C21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249C"/>
    <w:rsid w:val="00C729C1"/>
    <w:rsid w:val="00C734AB"/>
    <w:rsid w:val="00C74421"/>
    <w:rsid w:val="00C74E56"/>
    <w:rsid w:val="00C7601A"/>
    <w:rsid w:val="00C810D6"/>
    <w:rsid w:val="00C82F0B"/>
    <w:rsid w:val="00C9266C"/>
    <w:rsid w:val="00C97C1D"/>
    <w:rsid w:val="00CA152F"/>
    <w:rsid w:val="00CA4619"/>
    <w:rsid w:val="00CA4E25"/>
    <w:rsid w:val="00CA63D9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E72"/>
    <w:rsid w:val="00D02233"/>
    <w:rsid w:val="00D04517"/>
    <w:rsid w:val="00D0511E"/>
    <w:rsid w:val="00D06639"/>
    <w:rsid w:val="00D1025F"/>
    <w:rsid w:val="00D12DCC"/>
    <w:rsid w:val="00D14073"/>
    <w:rsid w:val="00D1415B"/>
    <w:rsid w:val="00D14DCB"/>
    <w:rsid w:val="00D16DA4"/>
    <w:rsid w:val="00D16E6D"/>
    <w:rsid w:val="00D22B10"/>
    <w:rsid w:val="00D24228"/>
    <w:rsid w:val="00D25F02"/>
    <w:rsid w:val="00D323C0"/>
    <w:rsid w:val="00D32776"/>
    <w:rsid w:val="00D32BB1"/>
    <w:rsid w:val="00D34237"/>
    <w:rsid w:val="00D3459A"/>
    <w:rsid w:val="00D35DF6"/>
    <w:rsid w:val="00D36081"/>
    <w:rsid w:val="00D37E9A"/>
    <w:rsid w:val="00D40B46"/>
    <w:rsid w:val="00D4235E"/>
    <w:rsid w:val="00D43B7C"/>
    <w:rsid w:val="00D442E4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2DA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2AC6"/>
    <w:rsid w:val="00DE5733"/>
    <w:rsid w:val="00DE67E4"/>
    <w:rsid w:val="00DE75D3"/>
    <w:rsid w:val="00DE7EFD"/>
    <w:rsid w:val="00DF01CD"/>
    <w:rsid w:val="00DF1AE3"/>
    <w:rsid w:val="00DF2B52"/>
    <w:rsid w:val="00DF3870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162B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5E27"/>
    <w:rsid w:val="00E8697B"/>
    <w:rsid w:val="00E87B49"/>
    <w:rsid w:val="00E87C3A"/>
    <w:rsid w:val="00E90116"/>
    <w:rsid w:val="00E9100D"/>
    <w:rsid w:val="00E928B8"/>
    <w:rsid w:val="00E92C55"/>
    <w:rsid w:val="00E97562"/>
    <w:rsid w:val="00EA065A"/>
    <w:rsid w:val="00EA0715"/>
    <w:rsid w:val="00EA2BDF"/>
    <w:rsid w:val="00EA4C1A"/>
    <w:rsid w:val="00EB147E"/>
    <w:rsid w:val="00EB1584"/>
    <w:rsid w:val="00EB26BF"/>
    <w:rsid w:val="00EB567B"/>
    <w:rsid w:val="00EB5DC0"/>
    <w:rsid w:val="00EB6A66"/>
    <w:rsid w:val="00EB6F6F"/>
    <w:rsid w:val="00EC1621"/>
    <w:rsid w:val="00EC164F"/>
    <w:rsid w:val="00EC2F63"/>
    <w:rsid w:val="00EC4352"/>
    <w:rsid w:val="00EC538A"/>
    <w:rsid w:val="00EC6B7B"/>
    <w:rsid w:val="00ED4C88"/>
    <w:rsid w:val="00EE318B"/>
    <w:rsid w:val="00EE3C74"/>
    <w:rsid w:val="00EE6A98"/>
    <w:rsid w:val="00EE7A2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05FA4"/>
    <w:rsid w:val="00F11020"/>
    <w:rsid w:val="00F1323B"/>
    <w:rsid w:val="00F170C8"/>
    <w:rsid w:val="00F21C6C"/>
    <w:rsid w:val="00F21EE8"/>
    <w:rsid w:val="00F226D3"/>
    <w:rsid w:val="00F237E1"/>
    <w:rsid w:val="00F250FF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7D12"/>
    <w:rsid w:val="00F53E1F"/>
    <w:rsid w:val="00F54288"/>
    <w:rsid w:val="00F55344"/>
    <w:rsid w:val="00F55409"/>
    <w:rsid w:val="00F60FDC"/>
    <w:rsid w:val="00F6150A"/>
    <w:rsid w:val="00F642A5"/>
    <w:rsid w:val="00F64DB1"/>
    <w:rsid w:val="00F66BC0"/>
    <w:rsid w:val="00F703D5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971"/>
    <w:rsid w:val="00FA12D9"/>
    <w:rsid w:val="00FA1C7E"/>
    <w:rsid w:val="00FB1331"/>
    <w:rsid w:val="00FB2E1F"/>
    <w:rsid w:val="00FC0A58"/>
    <w:rsid w:val="00FC51CC"/>
    <w:rsid w:val="00FD0595"/>
    <w:rsid w:val="00FD24DC"/>
    <w:rsid w:val="00FD2552"/>
    <w:rsid w:val="00FD27EC"/>
    <w:rsid w:val="00FD52E2"/>
    <w:rsid w:val="00FD77B3"/>
    <w:rsid w:val="00FE02CA"/>
    <w:rsid w:val="00FE1DE2"/>
    <w:rsid w:val="00FE39AD"/>
    <w:rsid w:val="00FE3D47"/>
    <w:rsid w:val="00FE4CFE"/>
    <w:rsid w:val="00FE7A06"/>
    <w:rsid w:val="00FF1B19"/>
    <w:rsid w:val="00FF27A4"/>
    <w:rsid w:val="00FF4295"/>
    <w:rsid w:val="00FF42AD"/>
    <w:rsid w:val="00FF5253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688A53"/>
  <w15:chartTrackingRefBased/>
  <w15:docId w15:val="{DF4CBF21-C186-4244-BA63-686598B7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A3F99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Katarzyna Pacholec</cp:lastModifiedBy>
  <cp:revision>3</cp:revision>
  <cp:lastPrinted>2015-12-03T11:59:00Z</cp:lastPrinted>
  <dcterms:created xsi:type="dcterms:W3CDTF">2022-03-08T18:40:00Z</dcterms:created>
  <dcterms:modified xsi:type="dcterms:W3CDTF">2022-07-19T10:02:00Z</dcterms:modified>
</cp:coreProperties>
</file>