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2164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EF3C010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281BEB46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</w:t>
      </w:r>
      <w:r w:rsidR="00547AD1">
        <w:rPr>
          <w:rFonts w:ascii="Cambria" w:hAnsi="Cambria" w:cs="Arial"/>
          <w:sz w:val="20"/>
          <w:szCs w:val="20"/>
        </w:rPr>
        <w:t xml:space="preserve">. 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2A55A9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521D9E8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55570FBC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8037AB7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088762AD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CE1300F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75FD858A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19F8F406" w14:textId="0DE02259" w:rsidR="002A55A9" w:rsidRPr="008129AC" w:rsidRDefault="008129AC" w:rsidP="008129AC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8129AC">
        <w:rPr>
          <w:rFonts w:ascii="Cambria" w:hAnsi="Cambria" w:cs="Tahoma"/>
          <w:b/>
          <w:bCs/>
          <w:sz w:val="20"/>
          <w:szCs w:val="20"/>
        </w:rPr>
        <w:t>Budowa przepompowni wody w miejscowości Piołunka</w:t>
      </w:r>
    </w:p>
    <w:p w14:paraId="7EB64B70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32790FE9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FAE3DA" w14:textId="77777777" w:rsidTr="00A67717">
        <w:trPr>
          <w:trHeight w:val="661"/>
        </w:trPr>
        <w:tc>
          <w:tcPr>
            <w:tcW w:w="8860" w:type="dxa"/>
          </w:tcPr>
          <w:p w14:paraId="696419CF" w14:textId="77777777" w:rsidR="002A55A9" w:rsidRDefault="002A55A9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03F14EF" w14:textId="280B3D84" w:rsidR="00D96CF5" w:rsidRPr="0025734D" w:rsidRDefault="00D96CF5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4F12DC88" w14:textId="77777777" w:rsidR="00D96CF5" w:rsidRPr="0025734D" w:rsidRDefault="00D96CF5" w:rsidP="00A67717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21A320BB" w14:textId="77777777" w:rsidR="00D96CF5" w:rsidRDefault="00D96CF5" w:rsidP="00A67717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13C4755B" w14:textId="77777777" w:rsidR="00683018" w:rsidRPr="00282B11" w:rsidRDefault="00683018" w:rsidP="00683018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72D6E4DE" w14:textId="50856980" w:rsidR="00683018" w:rsidRDefault="00683018" w:rsidP="00683018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Okres gwarancji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jakości </w:t>
            </w:r>
            <w:r w:rsidRPr="00282B11">
              <w:rPr>
                <w:rFonts w:ascii="Cambria" w:hAnsi="Cambria" w:cs="Tahoma"/>
                <w:sz w:val="20"/>
                <w:szCs w:val="20"/>
              </w:rPr>
              <w:t>………….. miesięcy od zakończenia robót potwierdzonych bezusterkowym protokołem odbioru robót (w przypadku nie określenia okresu gwarancji przyjmuje się okres 36 miesięcy).</w:t>
            </w:r>
          </w:p>
          <w:p w14:paraId="0647147F" w14:textId="77777777" w:rsidR="00D016E9" w:rsidRDefault="00D016E9" w:rsidP="00D016E9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292D3429" w14:textId="77777777" w:rsidR="00D016E9" w:rsidRDefault="00D016E9" w:rsidP="00683018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0A2B58D0" w14:textId="77777777" w:rsidR="0000674B" w:rsidRPr="0025734D" w:rsidRDefault="0000674B" w:rsidP="00BA2A79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303F631" w14:textId="77777777" w:rsidR="00D96CF5" w:rsidRDefault="00D96CF5" w:rsidP="009A03C7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14:paraId="6A088107" w14:textId="77777777" w:rsidR="00016153" w:rsidRPr="00FA40F8" w:rsidRDefault="00016153" w:rsidP="009A03C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634AD177" w14:textId="77777777" w:rsidR="00016153" w:rsidRPr="00FA40F8" w:rsidRDefault="00016153" w:rsidP="002A55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547AD1">
        <w:rPr>
          <w:rFonts w:ascii="Cambria" w:eastAsia="Arial Unicode MS" w:hAnsi="Cambria" w:cs="Arial"/>
          <w:b/>
          <w:sz w:val="20"/>
          <w:szCs w:val="20"/>
        </w:rPr>
        <w:t>XVII ust. 4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852BFF6" w14:textId="77777777" w:rsidR="00016153" w:rsidRPr="00FA40F8" w:rsidRDefault="00016153" w:rsidP="002A55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99B1244" w14:textId="77777777" w:rsidR="008C4BD5" w:rsidRPr="008C4BD5" w:rsidRDefault="008C4BD5" w:rsidP="008C4BD5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D1882A3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70586913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0AC3F125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A06DA02" w14:textId="77777777" w:rsidR="008C4BD5" w:rsidRPr="00683018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683018">
        <w:rPr>
          <w:rFonts w:ascii="Cambria" w:hAnsi="Cambria" w:cs="Tahoma"/>
          <w:sz w:val="20"/>
          <w:szCs w:val="20"/>
        </w:rPr>
        <w:t>Numer faksu:</w:t>
      </w:r>
      <w:r w:rsidRPr="0068301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13E62FBC" w14:textId="77777777" w:rsidR="008C4BD5" w:rsidRPr="00683018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683018">
        <w:rPr>
          <w:rFonts w:ascii="Cambria" w:hAnsi="Cambria" w:cs="Tahoma"/>
          <w:sz w:val="20"/>
          <w:szCs w:val="20"/>
        </w:rPr>
        <w:t>Numer REGON:</w:t>
      </w:r>
      <w:r w:rsidRPr="0068301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0C1EAD6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2A5AB550" w14:textId="77777777" w:rsidR="00547AD1" w:rsidRPr="008F5B2B" w:rsidRDefault="00547AD1" w:rsidP="00547AD1">
      <w:pPr>
        <w:tabs>
          <w:tab w:val="left" w:pos="1418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 w:rsidRPr="008F5B2B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Pr="008F5B2B">
        <w:rPr>
          <w:rFonts w:ascii="Cambria" w:hAnsi="Cambria" w:cs="Tahoma"/>
          <w:sz w:val="20"/>
          <w:szCs w:val="20"/>
        </w:rPr>
        <w:br/>
        <w:t>w przypadku wnoszenia wadium w formie gwarancji)</w:t>
      </w:r>
    </w:p>
    <w:p w14:paraId="74EA7FEC" w14:textId="77777777" w:rsidR="00547AD1" w:rsidRPr="008C4BD5" w:rsidRDefault="00547AD1" w:rsidP="00547AD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F5B2B">
        <w:rPr>
          <w:rFonts w:ascii="Cambria" w:hAnsi="Cambria" w:cs="Tahom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633A7F7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8C4BD5">
        <w:rPr>
          <w:rFonts w:ascii="Cambria" w:hAnsi="Cambria" w:cs="Tahoma"/>
          <w:b/>
          <w:sz w:val="20"/>
          <w:szCs w:val="20"/>
        </w:rPr>
        <w:lastRenderedPageBreak/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393B6B" w14:textId="61CF6AC3" w:rsidR="00547AD1" w:rsidRDefault="008C4BD5" w:rsidP="00547AD1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</w:t>
      </w:r>
      <w:r w:rsidR="009A368A">
        <w:rPr>
          <w:rFonts w:ascii="Cambria" w:hAnsi="Cambria" w:cs="Tahoma"/>
          <w:sz w:val="20"/>
          <w:szCs w:val="20"/>
        </w:rPr>
        <w:t xml:space="preserve"> SWZ i</w:t>
      </w:r>
      <w:r w:rsidRPr="008C4BD5">
        <w:rPr>
          <w:rFonts w:ascii="Cambria" w:hAnsi="Cambria" w:cs="Tahoma"/>
          <w:sz w:val="20"/>
          <w:szCs w:val="20"/>
        </w:rPr>
        <w:t xml:space="preserve"> wzorem umowy będącym załącznikiem do SWZ.</w:t>
      </w:r>
    </w:p>
    <w:p w14:paraId="6CA95860" w14:textId="3BC9610A" w:rsidR="00547AD1" w:rsidRDefault="008C4BD5" w:rsidP="00547AD1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47AD1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 w:rsidRPr="00547AD1">
        <w:rPr>
          <w:rFonts w:ascii="Cambria" w:hAnsi="Cambria" w:cs="Tahoma"/>
          <w:sz w:val="20"/>
          <w:szCs w:val="20"/>
        </w:rPr>
        <w:t xml:space="preserve"> umowy </w:t>
      </w:r>
      <w:r w:rsidRPr="00547AD1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379C810B" w14:textId="492649E0" w:rsidR="008776FA" w:rsidRPr="008776FA" w:rsidRDefault="008776FA" w:rsidP="008776FA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Oświadczamy, że </w:t>
      </w:r>
      <w:r w:rsidRPr="008776FA">
        <w:rPr>
          <w:rFonts w:ascii="Cambria" w:hAnsi="Cambria" w:cs="Tahoma"/>
          <w:b/>
          <w:sz w:val="20"/>
          <w:szCs w:val="20"/>
        </w:rPr>
        <w:t xml:space="preserve">zakres robót stanowiących przedmiot zamówienia, </w:t>
      </w:r>
      <w:r w:rsidRPr="008776FA">
        <w:rPr>
          <w:rFonts w:ascii="Cambria" w:hAnsi="Cambria" w:cs="Tahoma"/>
          <w:sz w:val="20"/>
          <w:szCs w:val="20"/>
        </w:rPr>
        <w:t>wykonamy osobiście bez pomocy podwykonawcy</w:t>
      </w:r>
      <w:r>
        <w:rPr>
          <w:rFonts w:ascii="Cambria" w:hAnsi="Cambria" w:cs="Tahoma"/>
          <w:sz w:val="20"/>
          <w:szCs w:val="20"/>
        </w:rPr>
        <w:t>/ z udziałem podwykonawców*</w:t>
      </w:r>
      <w:bookmarkStart w:id="0" w:name="_GoBack"/>
      <w:bookmarkEnd w:id="0"/>
      <w:r w:rsidRPr="008776FA">
        <w:rPr>
          <w:rFonts w:ascii="Cambria" w:hAnsi="Cambria" w:cs="Tahoma"/>
          <w:sz w:val="20"/>
          <w:szCs w:val="20"/>
        </w:rPr>
        <w:t>.</w:t>
      </w:r>
    </w:p>
    <w:p w14:paraId="37B05948" w14:textId="77777777" w:rsidR="00547AD1" w:rsidRDefault="008C4BD5" w:rsidP="00547AD1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47AD1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035DE31F" w14:textId="77777777" w:rsidR="00547AD1" w:rsidRDefault="00AC4571" w:rsidP="00547AD1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47AD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47AD1">
        <w:rPr>
          <w:rFonts w:ascii="Cambria" w:hAnsi="Cambria" w:cs="Tahoma"/>
          <w:sz w:val="20"/>
          <w:szCs w:val="20"/>
          <w:vertAlign w:val="superscript"/>
        </w:rPr>
        <w:t>1)</w:t>
      </w:r>
      <w:r w:rsidRPr="00547AD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802DD07" w14:textId="77777777" w:rsidR="00683018" w:rsidRDefault="008C4BD5" w:rsidP="00683018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47AD1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675C6A69" w14:textId="77777777" w:rsidR="00683018" w:rsidRDefault="00683018" w:rsidP="00683018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683018">
        <w:rPr>
          <w:rFonts w:ascii="Cambria" w:hAnsi="Cambria" w:cs="Calibri"/>
          <w:sz w:val="20"/>
          <w:szCs w:val="20"/>
        </w:rPr>
        <w:t xml:space="preserve">Informuję, że </w:t>
      </w:r>
      <w:r w:rsidRPr="00683018">
        <w:rPr>
          <w:rFonts w:ascii="Cambria" w:hAnsi="Cambria" w:cs="Calibri"/>
          <w:b/>
          <w:sz w:val="20"/>
          <w:szCs w:val="20"/>
        </w:rPr>
        <w:t xml:space="preserve">jestem </w:t>
      </w:r>
      <w:r w:rsidRPr="00683018">
        <w:rPr>
          <w:rFonts w:ascii="Cambria" w:hAnsi="Cambria" w:cs="Calibri"/>
          <w:sz w:val="20"/>
          <w:szCs w:val="20"/>
        </w:rPr>
        <w:t xml:space="preserve">(niepotrzebne skreślić) </w:t>
      </w:r>
      <w:r w:rsidRPr="00683018">
        <w:rPr>
          <w:rFonts w:ascii="Cambria" w:hAnsi="Cambria" w:cs="Calibri"/>
          <w:b/>
          <w:sz w:val="20"/>
          <w:szCs w:val="20"/>
        </w:rPr>
        <w:t>mikro/małym/średnim/dużym*** przedsiębiorcą</w:t>
      </w:r>
      <w:r w:rsidRPr="00683018">
        <w:rPr>
          <w:rFonts w:ascii="Cambria" w:hAnsi="Cambria"/>
          <w:b/>
          <w:sz w:val="20"/>
          <w:szCs w:val="20"/>
        </w:rPr>
        <w:t>.</w:t>
      </w:r>
    </w:p>
    <w:p w14:paraId="30964D4C" w14:textId="77777777" w:rsidR="00683018" w:rsidRDefault="008C4BD5" w:rsidP="00683018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68301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683018">
        <w:rPr>
          <w:rFonts w:ascii="Cambria" w:hAnsi="Cambria" w:cs="Tahoma"/>
          <w:b/>
          <w:sz w:val="20"/>
          <w:szCs w:val="20"/>
        </w:rPr>
        <w:t>…....</w:t>
      </w:r>
      <w:r w:rsidRPr="0068301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683018">
        <w:rPr>
          <w:rFonts w:ascii="Cambria" w:hAnsi="Cambria" w:cs="Tahoma"/>
          <w:b/>
          <w:sz w:val="20"/>
          <w:szCs w:val="20"/>
        </w:rPr>
        <w:t xml:space="preserve">….... </w:t>
      </w:r>
      <w:r w:rsidRPr="00683018">
        <w:rPr>
          <w:rFonts w:ascii="Cambria" w:hAnsi="Cambria" w:cs="Tahoma"/>
          <w:sz w:val="20"/>
          <w:szCs w:val="20"/>
        </w:rPr>
        <w:t xml:space="preserve">do nr </w:t>
      </w:r>
      <w:r w:rsidRPr="00683018">
        <w:rPr>
          <w:rFonts w:ascii="Cambria" w:hAnsi="Cambria" w:cs="Tahoma"/>
          <w:b/>
          <w:sz w:val="20"/>
          <w:szCs w:val="20"/>
        </w:rPr>
        <w:t>…....</w:t>
      </w:r>
    </w:p>
    <w:p w14:paraId="3CABD560" w14:textId="05192468" w:rsidR="008C4BD5" w:rsidRPr="00683018" w:rsidRDefault="008C4BD5" w:rsidP="00683018">
      <w:pPr>
        <w:numPr>
          <w:ilvl w:val="0"/>
          <w:numId w:val="43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68301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2725882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5E46C65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071F5C0D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591B0DC7" w14:textId="77777777" w:rsidR="00AC4571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7DEC67D3" w14:textId="77777777" w:rsidR="00AC4571" w:rsidRPr="00CD1A09" w:rsidRDefault="00AC4571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7158165D" w14:textId="77777777" w:rsidR="00AC4571" w:rsidRPr="00CD1A09" w:rsidRDefault="00AC4571" w:rsidP="00AC4571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B5EF2C8" w14:textId="77777777" w:rsidR="00AC4571" w:rsidRPr="00815460" w:rsidRDefault="00AC4571" w:rsidP="00AC4571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94CC61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22C0" w14:textId="77777777" w:rsidR="00A71F77" w:rsidRDefault="00A71F77">
      <w:r>
        <w:separator/>
      </w:r>
    </w:p>
  </w:endnote>
  <w:endnote w:type="continuationSeparator" w:id="0">
    <w:p w14:paraId="3FCA0886" w14:textId="77777777" w:rsidR="00A71F77" w:rsidRDefault="00A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2427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FA378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CED9" w14:textId="77777777" w:rsidR="00101170" w:rsidRDefault="00101170" w:rsidP="00101170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DE73C2B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7AFBEF38" w14:textId="77777777" w:rsidR="009C4DF5" w:rsidRPr="007B718D" w:rsidRDefault="009C4DF5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8A64" w14:textId="77777777" w:rsidR="00A71F77" w:rsidRDefault="00A71F77">
      <w:r>
        <w:separator/>
      </w:r>
    </w:p>
  </w:footnote>
  <w:footnote w:type="continuationSeparator" w:id="0">
    <w:p w14:paraId="0C378D12" w14:textId="77777777" w:rsidR="00A71F77" w:rsidRDefault="00A7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DD3A" w14:textId="6C35DDEA" w:rsidR="009C4DF5" w:rsidRPr="00450A05" w:rsidRDefault="00450A05" w:rsidP="00450A05">
    <w:pPr>
      <w:pStyle w:val="Nagwek"/>
    </w:pPr>
    <w:r>
      <w:rPr>
        <w:rFonts w:ascii="Cambria" w:hAnsi="Cambria" w:cs="Arial"/>
        <w:b/>
        <w:sz w:val="20"/>
        <w:lang w:val="pl-PL"/>
      </w:rPr>
      <w:t xml:space="preserve">Nr referencyjny: </w:t>
    </w:r>
    <w:r w:rsidR="008129AC">
      <w:rPr>
        <w:rFonts w:ascii="Cambria" w:hAnsi="Cambria"/>
        <w:b/>
        <w:sz w:val="20"/>
        <w:szCs w:val="20"/>
        <w:lang w:val="pl-PL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4F1C"/>
    <w:multiLevelType w:val="hybridMultilevel"/>
    <w:tmpl w:val="1BA2843C"/>
    <w:lvl w:ilvl="0" w:tplc="FFFFFFF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BA2843C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3"/>
  </w:num>
  <w:num w:numId="9">
    <w:abstractNumId w:val="49"/>
  </w:num>
  <w:num w:numId="10">
    <w:abstractNumId w:val="54"/>
  </w:num>
  <w:num w:numId="11">
    <w:abstractNumId w:val="20"/>
  </w:num>
  <w:num w:numId="12">
    <w:abstractNumId w:val="52"/>
  </w:num>
  <w:num w:numId="13">
    <w:abstractNumId w:val="53"/>
  </w:num>
  <w:num w:numId="14">
    <w:abstractNumId w:val="12"/>
  </w:num>
  <w:num w:numId="15">
    <w:abstractNumId w:val="27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1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4"/>
  </w:num>
  <w:num w:numId="46">
    <w:abstractNumId w:val="29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1170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28F4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ECF"/>
    <w:rsid w:val="002013CA"/>
    <w:rsid w:val="00204600"/>
    <w:rsid w:val="00205194"/>
    <w:rsid w:val="002060F1"/>
    <w:rsid w:val="0021097F"/>
    <w:rsid w:val="00211D44"/>
    <w:rsid w:val="00212315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706B"/>
    <w:rsid w:val="002678AB"/>
    <w:rsid w:val="002678FF"/>
    <w:rsid w:val="00271D38"/>
    <w:rsid w:val="00272E2B"/>
    <w:rsid w:val="00276C03"/>
    <w:rsid w:val="002814D4"/>
    <w:rsid w:val="002837ED"/>
    <w:rsid w:val="002953C0"/>
    <w:rsid w:val="002A2237"/>
    <w:rsid w:val="002A2640"/>
    <w:rsid w:val="002A4CEF"/>
    <w:rsid w:val="002A55A9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5240"/>
    <w:rsid w:val="0031567C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5016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0A05"/>
    <w:rsid w:val="0045165D"/>
    <w:rsid w:val="004519E7"/>
    <w:rsid w:val="004538F2"/>
    <w:rsid w:val="00460C37"/>
    <w:rsid w:val="00460E98"/>
    <w:rsid w:val="00460EBC"/>
    <w:rsid w:val="004617BB"/>
    <w:rsid w:val="00462A4F"/>
    <w:rsid w:val="004639B5"/>
    <w:rsid w:val="00466E4C"/>
    <w:rsid w:val="00467AA2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E8D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47AD1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D6886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18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129AC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776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3FC3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6ACB"/>
    <w:rsid w:val="009970AA"/>
    <w:rsid w:val="009A03C7"/>
    <w:rsid w:val="009A0530"/>
    <w:rsid w:val="009A0A84"/>
    <w:rsid w:val="009A368A"/>
    <w:rsid w:val="009A3ED7"/>
    <w:rsid w:val="009A410D"/>
    <w:rsid w:val="009A4C9A"/>
    <w:rsid w:val="009A5616"/>
    <w:rsid w:val="009A63E0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CB4"/>
    <w:rsid w:val="00A71F77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4FF2"/>
    <w:rsid w:val="00CE5A77"/>
    <w:rsid w:val="00CE5B34"/>
    <w:rsid w:val="00CE5ED5"/>
    <w:rsid w:val="00CE7014"/>
    <w:rsid w:val="00CF04AF"/>
    <w:rsid w:val="00CF2B9E"/>
    <w:rsid w:val="00CF2E3A"/>
    <w:rsid w:val="00CF3E72"/>
    <w:rsid w:val="00D016E9"/>
    <w:rsid w:val="00D024C6"/>
    <w:rsid w:val="00D04517"/>
    <w:rsid w:val="00D047F6"/>
    <w:rsid w:val="00D0511E"/>
    <w:rsid w:val="00D1025A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C7B1F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694C7"/>
  <w15:chartTrackingRefBased/>
  <w15:docId w15:val="{34B4789E-B94F-4A8C-A2AD-EEF1C57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B60F-86D7-437F-BC38-BA707B0F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Pacholec</dc:creator>
  <cp:keywords/>
  <cp:lastModifiedBy>Katarzyna Pacholec</cp:lastModifiedBy>
  <cp:revision>6</cp:revision>
  <cp:lastPrinted>2022-07-20T06:52:00Z</cp:lastPrinted>
  <dcterms:created xsi:type="dcterms:W3CDTF">2022-03-08T18:39:00Z</dcterms:created>
  <dcterms:modified xsi:type="dcterms:W3CDTF">2022-07-20T06:52:00Z</dcterms:modified>
</cp:coreProperties>
</file>